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Bóg błogosławi Jakubowi w betelu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Jakuba: Wstań, idź do Betelu i osiądź tam. Zbuduj tam ołtarz Bogu, który ci się ukazał, gdy uciekałeś przed Ezawem,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 do swej rodziny i do wszystkich, którzy z nim byli: Usuńcie obcych bogów spośród siebie, oczyśćcie się i zmieńcie szaty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bowiem, pójdziemy do Betelu. Tam zbuduję ołtarz Bogu, który mię wysłuchał w dniu niedoli mojej i był ze mną w drodze, którą odbyłem.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Jakubowi wszystkich obcych bogów, których mieli, i kolczyki, które mieli w uszach, Jakub zaś zakopał je pod dębem koło Sychemu.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wyruszyli, przyszedł od Boga strach na miasta okoliczne, tak że nikt nie ścigał synów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Jakub do Luz, które jest w ziemi kanaanejskiej, to jest do Betelu, on i wszyscy jego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i nazwał to miejsce El-Betel, bo tam objawił mu się Bóg, gdy uciekał przed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umarła Debora, mamka Rebeki, i została pochowana poniżej Betelu pod dębem; i nazwano go dębem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ukazał się Bóg Jakubowi, gdy wracał z Paddan-Aram,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Bóg: Imię twoje jest Jakub; lecz odtąd nie będziesz się nazywał Jakub, ale imię twoje będzie Izrael. I nazwał go imieniem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niego Bóg: Jam jest Bóg Wszechmogący! Rozradzaj się i rozmnażaj się. Od ciebie pochodzić będzie naród, a nawet mnóstwo narodów, i królowie wywodzić się będą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ziemię, którą dałem Abrahamowi i Izaakowi, dam tobie, i potomstwu twemu po tobie dam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Bóg od niego w górę z miejsca, gdzie z nim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postawił pomnik na tym miejscu, gdzie Bóg z nim rozmawiał, pomnik kamienny, i wylał nań ofiarę z płynów, i polał go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Miejsce, gdzie Bóg z nim rozmawiał, nazwał Jakub Betel.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Racheli przy urodzeniu Beniamina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Betelu i gdy mieli jeszcze kawałek drogi do Efraty, Rachela poczęła rodzić, a miała ciężki poród.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ciężko rodziła, rzekła do niej położna: Nie bój się, bo i tym razem masz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uchodziła z niej dusza, bo umierała, nazwała go: Ben-Oni, lecz ojciec jego nazwał go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Rachela, i została pochowana przy drodze do Efraty, czyli do Betlejemu.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postawił na jej grobie pomnik. Pomnik ten jest na grobie Racheli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Izrael i rozbił namiot swój poza Migdal-Eder.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Synowie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mieszkał w tym kraju, poszedł Ruben i spał z Bilhą, nałożnicą ojca swego. A Izrael dowiedział się o tym. A synów Jakuba było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Lei: pierworodny Jakuba Ruben, Symeon, Lewi, Juda, Issachar i 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Bilhy, służącej Racheli: Dan i Naftali.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Zylpy, służącej Lei: Gad i Aszer. To są synowie Jakuba, którzy urodzili mu się w Paddan-Aram.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Jakub do Izaaka, ojca swego, do Mamre, do miasta Arba, to jest Hebronu, gdzie mieszkał Abraham i Izaak jako 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miał sto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Izaak opadł z sił i umarł, i został przyłączony do przodków swoich, sędziwy i syty dni. A pochowali go synowie jego Ezaw i Jakub.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2024-05-28T00:12:59Z</dcterms:modified>
</cp:coreProperties>
</file>