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Józef i jego bracia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mieszkał w ziemi, gdzie ojciec jego był gościem,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Jakuba: Gdy Józef miał siedemnaście lat i był jeszcze chłopcem, pasał trzodę z braćmi swymi, z synami Bilhy i z synami Zylpy, żony ojca swego. I donosił Józef ojcu ich, co o nich mówiono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kochał Józefa najbardziej ze wszystkich synów swoich, ponieważ urodził mu się na starość. Sprawił mu też długą szatę z rękawami.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widzieli, że ojciec kochał go więcej niż wszystkich jego braci, nienawidzili go więc i nie umieli się zdobyć na dobre słowo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miał Józef sen i opowiedział go braciom swoim, oni zaś jeszcze bardziej go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bowiem: Słuchajcie, proszę, tego snu, który mi się śnił: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wiązaliśmy snopy na polu; wtem snop mój podniósł się i stanął, a wasze snopy otoczyły go i pokłoniły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bracia: Czy chciałbyś naprawdę królować nad nami? Czy chciałbyś naprawdę nami rządzić? I jeszcze bardziej znienawidzili go z powodu snów i 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miał jeszcze inny sen i opowiedział go braciom swoim. Powiedział: Miałem znowu sen: oto słońce, księżyc i jedenaście gwiazd kłaniało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opowiedział ojcu i braciom, zgromił go ojciec i rzekł do niego: Cóż to za sen, który ci się śnił? Czyż więc ja, matka twoja i bracia twoi mielibyśmy przyjść i pokłonić ci się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zazdrościli mu bracia, lecz ojciec jego zachował to słowo w pamięci.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Sprzedanie Józefa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poszli paść trzodę ojca swego do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 do Józefa: Bracia twoi pasą w Sychemie; chodź, a poślę cię do nich. A on odpowiedział: Jestem gotów.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Idź więc i zobacz, jak się mają bracia twoi i co się dzieje z trzodą, i przynieś mi wiadomość. I wyprawił go z doliny Hebronu; a on przybył do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błąkał się po polu, spotkał go pewien mąż. A mąż ten zapytał go mówiąc: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Szukam braci moich; powiedz mi, proszę, gdzie oni 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ów mąż powiedział: Wyruszyli stąd, bo słyszałem, jak mówili: Pójdziemy do Dotanu! Józef poszedł za braćmi swoimi i znalazł ich w Dotanie.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go z daleka; lecz zanim się do nich zbliżył, zmówili się, że go zabiją,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jeden do drugiego: Oto idzie ów mistrz od snów!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chodźmy i zabijmy go, i wrzućmy go do jakiej studni, a potem powiemy: Dziki zwierz go pożarł. Zobaczymy, co wyjdzie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 Ruben, chciał go wyrwać z ich ręki i rzekł: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Ruben rzekł do nich: Nie przelewajcie krwi, wrzućcie go do tej studni na pustkowiu, ale nie podnoście na niego ręki. Chciał go bowiem wyratować z ich rąk i przyprowadzić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przyszedł do braci swoich, ściągnęli z Józefa szatę jego, szatę z długimi rękawami, którą miał na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Pochwycili go i wrzucili go do studni. A studnia ta była wyschnięta, nie było w 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zasiedli do posiłku, a gdy podnieśli oczy, ujrzeli karawanę Ismaelitów, przybywającą z Gileadu; wielbłądy ich niosły wonne korzenie, balsam i mirrę, a szły niosąc to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braci swoich: Jaki pożytek z tego, że zabijemy brata naszego i zataimy, żeśmy go zabili?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sprzedajmy go Ismaelitom. Nie podnośmy na niego ręki naszej, gdyż jest on bratem naszym i z ciała naszego. I usłuchali go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przechodzili mężowie, kupcy midianiccy, wyciągnęli Józefa ze studni na górę i sprzedali Józefa Ismaelitom za dwadzieścia srebrników, ci zaś przywiedli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Ruben wrócił do studni, a nie było w studni Józefa, rozdarł szaty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powróciwszy do braci, rzekł: Nie ma chłopca, dokąd ja teraz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szatę Józefa, zabili kozła i umoczyli szatę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tę szatę z długimi rękawami do ojca i kazali powiedzieć: Znaleźliśmy to! Rozpoznajże, czy to szata syna twego,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poznał ją i rzekł: To jest szata syna mojego, dziki zwierz pożarł go; tak, z pewnością rozszarpał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rozdarł szaty swoje i włożył wór na biodra, i przez długi czas opłakiwał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Próbowali go pocieszać wszyscy synowie jego i wszystkie córki jego, ale nie dał się pocieszyć i mówił: W żałobie zejdę do syna mego do grobu. I opłakiwał 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Midianici zaś sprzedali go w Egipcie Potyfarowi, dworzaninowi faraona, dowódcy straży przybocznej.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2024-05-28T15:34:16Z</dcterms:modified>
</cp:coreProperties>
</file>