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Józef i żona Potyfara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został przyprowadzony do Egiptu. A Potyfar, dworzanin faraona, dowódca straży przybocznej, Egipcjanin, kupił go od Ismaelitów, którzy go tam przywiedli.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Józefem, tak że wiodło mu się dobrze, i przebywał w domu pana swego,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jego widział, iż Bóg jest z nim i sprawia, iż we wszystkim, co czyni,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zdobył jego życzliwość i służył mu. Powołał go więc na zarządcę domu swego i powierzył mu całe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czasu, gdy powołał go na zarządcę domu swego i całego swego mienia, błogosławił Pan domowi Egipcjanina przez wzgląd na Józefa. I spoczęło błogosławieństwo Pana na wszystkim, cokolwiek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Powierzył więc całe swoje mienie Józefowi i o nic się już nie troszczył, tylko o chleb, który spożywał. A Józef był pięknej postawy i miał piękny wygląd.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żona pana jego zwróciła uwagę na Józefa i rzekła: Połóż się ze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nie chciał i rzekł do żony pana swego: Oto pan mój, mając mnie, nie troszczy się o nic w domu, a wszystko, co ma, mnie powierzył.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nie jest w tym domu większy ode mnie, a nie odmówił mi niczego oprócz ciebie, bo ty jesteś żoną jego. Jakże miałbym więc popełnić tak wielką niegodziwość i zgrzeszyć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ona namawiała Józefa codziennie, by spał z nią i żył z nią, nie usłuchał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wszedł do domu, aby wykonać pracę swoją, nie było tam nikogo z domowników w 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chwyciła go za szatę jego, mówiąc: Połóż się ze mną! Lecz on zostawił szatę swą w jej ręku, uciekł i wyszedł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zobaczyła, że zostawił swą szatę w jej ręku i uciekł na dwór,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domowników swoich i rzekła do nich: Patrzcie, sprowadził nam męża Hebrajczyka, aby sobie pozwalał z nami. Przyszedł do mnie, aby spać ze mną, lecz ja zaczęłam głośno krzyczeć,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usłyszał, że głośno krzyczałam i wołałam, zostawił szatę swoją u mnie, uciekł i wyszedł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położyła szatę jego obok siebie aż do przybycia pana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opowiedziała mu to samo, mówiąc: Przyszedł do mnie ten sługa, Hebrajczyk, którego sprowadziłeś do nas, aby poswawolić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krzyczałam głośno i wołałam, zostawił szatę swoją u mnie i uciekł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usłyszał słowa swej żony, które mu powiedziała, mówiąc: Tak to postąpił ze mną twój niewolnik,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pan kazał pojmać Józefa i wtrącić go do więzienia, tam, gdzie trzymano więźniów królewskich. I tam był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był z Józefem i sprawił, że zjednał sobie przychylność i zapewnił sobie życzliwość przełożonego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przełożony więzienia powierzył Józefowi nadzór nad wszystkimi więźniami, którzy byli w więzieniu. Wszystko, co tam się działo, działo się pod jego nadzorem.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więzienia nie musiał doglądać tego, co powierzył Józefowi, gdyż Pan był z nim i sprawił, że szczęściło mu się we wszystkim, cokolwiek 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2024-05-29T18:49:44Z</dcterms:modified>
</cp:coreProperties>
</file>