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Ponowne przybycie braci Józefa do Egiptu z Beniaminem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kraju panował srogi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zjedli wszystko zboże, które sprowadzili z Egiptu, rzekł do nich ojciec: Zakupcie nam znowu trochę żywności!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Juda, mówiąc: Mąż ów wyraźnie nam oświadczył: Jeżeli brat wasz nie będzie z wami, nie ujrzycie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puścisz z nami brata naszego, pojedziemy i zakupimy ci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puścisz, nie pojedziemy, bo mąż ów powiedział nam: Jeśli brat wasz nie będzie z wami, nie ujrzycie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Izrael: Czemu wyrządziliście mi taką przykrość, oznajmiając mężowi temu, że macie jeszcze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odpowiedzieli: Mąż ów dokładnie wypytywał się o nas i o rodzinę naszą, mówiąc: Czy ojciec wasz żyje jeszcze? Czy macie jeszcze brata? I odpowiedzieliśmy mu na te pytania. Czy mogliśmy wiedzieć, że powie: Przyprowadźcie mi tu brata waszego?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rzekł do Izraela, ojca swego: Pozwól iść chłopcu temu ze mną. Wyruszymy zaraz i pojedziemy, aby zachować życie i nie umrzeć zarówno my, jak i ty, i dzieci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ręczę za niego, ode mnie żądaj jego zwrotu. Jeżeli nie przywiodę go do ciebie i nie stawię go przed tobą, będę wobec ciebie obciążony winą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Gdybyśmy bowiem nie zwlekali, bylibyśmy już dwa razy 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 Izrael, ojciec ich: Jeżeli tak musi być, to uczyńcie tak; nabierzcie do swych worów najlepszych płodów ziemi i zanieście w darze temu mężowi trochę balsamu i trochę miodu, korzeni i mirry, orzechów i migdałów.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też podwójną kwotę pieniędzy z sobą, a zabierzcie ze sobą pieniądze zwrócone wam na wierzchu worów, bo może to była omyłka.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brata waszego, udajcie się w drogę i wróćcie do owego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was obdarzy miłosierdziem u tego męża, aby wypuścił wolno tamtego brata waszego i Beniamina, a ja, jeśli mam być osierocony, to niech już będę osierocony.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mężowie ci ten dar, wzięli ze sobą podwójną kwotę pieniędzy oraz Beniamina i udali się w drogę. Pojechali do Egiptu i stanęli przed Józefem.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ujrzał z nimi Beniamina, rzekł do zarządcy domu swego: Wprowadź tych mężów do domu, zabij i przygotuj sztukę bydła, bo ludzie ci będą w południe jedli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ów mąż, jak mu rozkazał Józef, i wprowadził tych ludzi do domu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wprowadzono ich do domu Józefa, mężowie ci bali się i mówili: Wprowadzono nas tutaj z powodu pieniędzy, które poprzednio włożono do worów naszych, aby rzucić się na nas, napaść nas i wziąć nas wraz z naszymi osłami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męża, który był zarządcą domu Józefa, i przemówili do niego w bramie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Pozwól, panie mój! Już raz przyjechaliśmy,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przyjechaliśmy do gospody i rozwiązaliśmy wory nasze, oto pieniądze każdego były na wierzchu jego woru w pełnej ich wadze, dlatego przywieźliśmy je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Przywieźliśmy też z sobą inne pieniądze, aby zakupić żywności; nie wiemy, kto tamte nasze pieniądze włożył do worów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Pokój wam! Nie bójcie się! Bóg wasz i Bóg ojca waszego włożył wam skarb do worów waszych. Tamte pieniądze wasze doszły do mnie. I przyprowadził do nich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Wprowadziwszy ich do domu Józefa, dał im ów mąż wody, aby umyli nogi, dał też obrok ich osłom.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przygotowali dary, zanim Józef przyszedł w południe; słyszeli bowiem, iż mieli tam jeść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przyszedł do domu, złożyli mu dar, który mieli z sobą, i pokłonili mu się do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pytał ich, jak im się powodzi, i rzekł: Czy zdrów jest stary ojciec wasz, o którym mi opowiadaliście? Czy jeszcze żyje?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Zdrów jest sługa twój, ojciec nasz, jeszcze żyje. I ponownie oddali mu głęboki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podniósł oczy, spostrzegł Beniamina, syna matki swojej, i rzekł: Czy to wasz najmłodszy brat, o którym opowiadaliście mi? Potem rzekł: Bóg niech ci będzie miłościw, synu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potem Józef wyszedł śpiesznie, gdyż wzruszył się do głębi widokiem brata swego i łzy cisnęły mu się do oczu. Wyszedł więc do komnaty i tam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umył twarz swoją i wyszedł, a gdy opanował się, rzekł: Podajcie posiłek!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podali jemu osobno i im osobno oraz Egipcjanom, którzy z nim jadali, osobno, bo Egipcjanie nie mogą jeść chleba razem z Hebrajczykami, gdyż byłoby to dla Egipcjan obrzydliwością.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Usiedli naprzeciw niego, od najstarszego do najmłodszego według wieku, i ze zdziwieniem patrzyli jeden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kazał podawać im ze swego stołu potrawy, przy czym część Beniamina była pięć razy większa niż części wszystkich innych. I pili z nim i podpili sobie.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2024-05-31T07:06:47Z</dcterms:modified>
</cp:coreProperties>
</file>