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47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Józef, gdy przyjechał, powiadomił faraona, mówiąc: Ojciec mój i bracia moi przybyli z ziemi kanaanejskiej z trzodami swymi, z bydłem, i z całym dobytkiem swoim i są w krainie Goszen.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wziął spośród braci swoich z sobą pięciu mężów i przedstawił ich faraonowi.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Faraon zapytał braci jego: Jaki jest zawód wasz? A oni odpowiedzieli faraonowi: Słudzy twoi są pasterzami owiec, zarówno my jak i ojcowie nasi.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powiedzieli jeszcze faraonowi: Przybyliśmy, aby jako goście zatrzymać się w tym kraju, gdyż nie ma paszy dla trzód sług twoich, bo w ziemi kanaanejskiej panuje ciężki głód. Pozwól teraz, aby słudzy twoi zamieszkali w ziemi Goszen.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odezwał się faraon do Józefa, mówiąc: Ojciec twój i bracia twoi przybyli do ciebie;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egipska stoi dla ciebie otworem. W najlepszej części kraju daj mieszkanie ojcu swemu i braciom swoim, niech mieszkają w krainie Goszen. Jeśli zaś wiesz, że są między nimi ludzie dzielni, uczyń ich nadzorcami trzód, które do mnie należą.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wprowadził Józef Jakuba, ojca swego i przedstawił go faraonowi, Jakub zaś pobłogosławił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faraon do Jakuba: Ile jest lat życia twego?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powiedział faraonowi: Czas mojego pielgrzymowania wynosi sto trzydzieści lat. Krótki i zły był czas życia mojego i nie dosięgnął lat życia ojców moich w czasie ich pielgrzymowania.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pobłogosławił Jakub faraona i wyszedł od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Józef osiedlił ojca swego i braci swoich i dał im posiadłość w ziemi egipskiej, w najlepszej części kraju, w ziemi Ramses, jak rozkazał faraon.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Józef zaopatrywał w chleb ojca swego i braci swoich, i cały dom ojca swego według liczby dzieci.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Rządy Józefa w Egipcie w czasie głodu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całym kraju nie było chleba, bo głód był bardzo ciężki, tak że ziemia egipska i ziemia kanaanejska ginęły z głodu.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zboże, które nabywano, ściągał Józef wszystkie pieniądze, znajdujące się w ziemi egipskiej i w ziemi kanaanejskiej. Pieniądze te oddawał Józef na dworze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wyczerpały się zasoby pieniężne w ziemi egipskiej i w ziemi kanaanejskiej, przyszli wszyscy Egipcjanie do Józefa mówiąc: Daj nam chleba! Dlaczego mamy umierać na oczach twoich, skoro brak nam już pieniędzy?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odpowiedział Józef: Dajcie bydło wasze, a dam wam za bydło wasze, skoro brak wam pieniędzy.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przygnali bydło swe do Józefa. I dawał im Józef chleb za konie i za stada owiec, i za stada bydła, i za osły. Tak to w owym roku zaopatrywał ich w chleb za wszystko ich bydło.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upłynął ów rok, przyszli do niego następnego roku i rzekli do niego: Nie taimy tego przed panem naszym, że skoro skończyły się nam pieniądze, a stada bydła należą do pana naszego, nie pozostało nam już nic, co moglibyśmy dać panu naszemu, jak tylko ciała nasze i role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mamy ginąć na oczach twoich, zarówno my jak i rola nasza? Kup więc za chleb nas i rolę naszą. Będziemy wraz z naszą rolą niewolnikami faraona. Tylko daj nam ziarna siewnego, abyśmy utrzymali się przy życiu i nie zginęli, a ziemia nie była pustkowiem.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wykupił Józef wszystką ziemię uprawną dla faraona, bo wszyscy Egipcjanie sprzedali role swoje, gdyż głód dał im się we znaki. Tak to cały kraj stał się własnością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do ludności zaś, oddał ją całą w poddaństwo, od jednego krańca Egiptu do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wykupił tylko ziemi kapłańskiej, bo kapłani mieli stałe zaopatrzenie wyznaczone przez faraona i żyli z tego zaopatrzenia, które im wyznaczył faraon. Dlatego nie sprzedali ziemi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Józef do ludu: Oto kupiłem dziś dla faraona was i role wasze, macie tu ziarno siewne, obsiejcie więc rolę.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ze zbiorów oddacie piątą część faraonowi, natomiast cztery piąte pozostaną wam na zasianie roli i na wyżywienie was, domowników waszych i na wyżywienie dzieci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odpowiedzieli: Utrzymałeś nas przy życiu, obyśmy tylko zyskali łaskę w oczach pana naszego, a będziemy niewolnikami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ustanowił Józef przepis, który obowiązuje do dnia dzisiejszego, co do roli w Egipcie, że piąta część zbiorów należy do faraona. Tylko rola samych kapłanów nie stała się własnością faraona.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Ostatnia wola Jakuba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osiadł Izrael w ziemi egipskiej, w krainie Goszen. Nabywali ją na własność, rozradzali się i rozmnażali bardzo.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żył w ziemi egipskiej siedemnaście lat, tak że życie Jakuba trwało sto czterdzieści siedem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zbliżały dni, kiedy Izrael miał umrzeć, wezwał syna swego Józefa i rzekł do niego: Jeślim znalazł łaskę w oczach twoich, połóż, proszę, rękę swoją pod biodro moje i okaż mi miłość i wierność: Nie pochowaj mnie w Egipcie,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chcę spocząć z ojcami moimi; dlatego wywieź mnie z Egiptu i pochowaj mnie w ich grobie. On zaś odpowiedział: Uczynię według życzenia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Jakub: Przysięgnij mi! A on przysiągł mu. I skłonił się Izrael wsparty o wierzch laski swojej.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47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2024-05-24T19:52:50Z</dcterms:modified>
</cp:coreProperties>
</file>