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Jakub błogosławi Efraimowi i Manassesowi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Józefowi: Ojciec twój zachorował. Wtedy wziął on z sobą dwóch swoich synów,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Jakubowi: Oto syn twój, Józef, przybył do ciebie, zebrał Izrael siły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Józefa: Bóg Wszechmogący ukazał mi się w Luz w ziemi kanaanejskiej, błogosławił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Oto Ja rozpłodzę i rozmnożę cię, i uczynię cię zgromadzeniem ludów, i dam tę ziemię na wieczną własność potomstwu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do mnie należą obaj synowie twoi, którzy urodzili ci się w ziemi egipskiej, zanim przybyłem do ciebie do Egiptu; Efraim i Manasses będą moimi jak Ruben i 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potomstwo twoje, które po nich spłodzisz, będzie należało do ciebie. Będą nazywani imieniem braci swoich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wracałem z Paddanu, umarła mi w drodze Rachela w ziemi kanaanejskiej, gdy jeszcze był kawałek drogi do Efraty; i pochowałem ją tam przy drodze do Efraty, to jest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zobaczył synów Józefa, rzekł: Kimże oni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 ojcu swemu: To moi synowie, których dał mi tu Bóg. A on rzekł: Przyprowadź ich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Izraela były tak osłabione wskutek starości, że niedowidział. A gdy ich przyprowadził do niego, pocałował i uściskał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Nie spodziewałem się, że będę oglądał oblicze twoje, a oto Bóg pozwolił mi oglądać nawet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odsunął ich od jego kolan i pokłonił się przed nim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Józef obydwu i przyprowadził ich do niego: Efraima prawą ręką po lewej stronie Izraela, a Manassesa lewą ręką po prawej stronie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Izrael swoją prawą rękę i położył ją na głowie Efraima, chociaż on był młodszy, a swoją lewą rękę położył na głowie Manassesa. Skrzyżował swe ręce, bo Manasses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mówiąc: Bóg, z którym ojcowie moi, Abraham i Izaak, trwali w społeczności, Bóg, który prowadził mnie jak pasterz od początku życia aż po dzień dzisiejszy,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wybawił mnie od wszelkiego złego, niech błogosławi tym chłopcom i niech trwa wśród nich imię moje i imię ojców moich, Abrahama i Izaaka, i niech się zaroi od nich ziemia!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zobaczył, że ojciec jego położył swą prawą rękę na głowie Efraima, a to mu się nie podobało, ujął rękę ojca swego, aby ją przełożyć z głowy Efraima na głowę Manassesa,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mój, gdyż ten jest pierworodny, na jego głowę połóż prawicę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jego wzbraniał się i rzekł: Wiem, synu mój, wiem; także on stanie się ludem i on będzie wielki, lecz młodszy brat jego będzie większy od niego, a z potomstwa jego wyjdzie mnóstwo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więc w owym dniu tymi słowy: Kto w Izraelu będzie błogosławił, niech mówi: Niech Bóg uczyni cię takim, jak Efraim i Manasses. Tak wyróżnił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 ja umieram, lecz Bóg będzie z wami i pozwoli wam wrócić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daję ci o jedno zbocze górskie więcej niż braciom twoim; odebrałem je z rąk Amorejczyków mieczem i łukiem swoim.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2024-06-01T10:49:05Z</dcterms:modified>
</cp:coreProperties>
</file>