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Dawid, Uriasz i Batszeba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roku, w czasie kiedy królowie zwykli wyruszać na wojnę, wysłał Dawid Joaba wraz ze swoimi wojownikami i z całym Izraelem, i ci splądrowali ziemię Ammonitów i oblegli Rabbę. Dawid wszakże pozostał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przytrafiło się, że pod wieczór Dawid wstał ze swojego łoża i przechadzał się po tarasie swojego królewskiego domu, i ujrzał z tego tarasu kąpiącą się kobietę. A była to kobieta wielkiej urody.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posłał, aby się czegoś dowiedzieć o tej kobiecie. Powiedziano mu: Jest to Batszeba, córka Eliama, żona Uriasza Chetejczyka.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posłał gońców i kazał ją sprowadzić. A gdy ona przyszła do niego, obcował z nią. A właśnie była ona po swoim oczyszczeniu. Potem powróciła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ta poczęła. Posłała więc wiadomość do Dawida tej treści: Poczęłam.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posłał do Joaba rozkaz: Przyślij do mnie Uriasza Chetejczyka. I Joab przysłał Uriasza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Uriasz przybył do niego, wypytywał go Dawid, jak się powodzi Joabowi, jak się powodzi wojsku i jaki przebieg ma wojna.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Dawid do Uriasza: Idź do swojego domu i umyj swoje nogi. A gdy Uriasz wyszedł z domu króla, niesiono za nim dar od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Uriasz położył się w bramie domu królewskiego razem ze wszystkimi sługami swojego pana, a do swojego domu nie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Dawidowi: Uriasz nie poszedł do swojego domu. Dawid kazał więc powiedzieć Uriaszowi: Czy nie odbyłeś dalekiej drogi? Dlaczego nie poszedłeś do swojego 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Uriasz odpowiedział Dawidowi: Skrzynia Boża, Izrael i Juda przebywają w szałasach, mój dowódca Joab i wojownicy mojego pana obozują w otwartym polu, a ja miałbym pójść do mojego domu, jeść, pić i obcować z moją żoną? Jakoś żyw i jak żyje dusza twoja, że takiej rzeczy nie uczynię!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Dawid do Uriasza: Zatrzymaj się tutaj jeszcze dziś, a jutro cię odprawię. I zatrzymał się Uriasz w Jeruzalemie przez ten dzień i przez dzień następny.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zaprosił go, aby jadł i pił u niego, i upił go. Wieczorem wyszedł, aby się położyć na swoim posłaniu wraz ze sługami swojego pana. Lecz do swojego domu nie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napisał Dawid list do Joaba i posłał go przez Uriasza.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liście zaś napisał tak: Postawcie Uriasza na samym przedzie, gdzie bitwa jest najzaciętsza, a potem odstąpcie od niego, tak by został ugodzony i poległ.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Joab oblegał miasto, postawił Uriasza w miejscu, o którym wiedział, że tam są najdzielniejsi wojownicy.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wojownicy wypadli z miasta i wszczęli walkę z Joabem, poległo kilku z jego ludzi, z wojowników Dawida, zginął też Uriasz Chetejczyk.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wysłał posłańca i kazał Dawida powiadomić o całym przebiegu bitwy,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posłańcowi takie polecenie: Gdy złożysz królowi sprawozdanie o całym przebiegu bitwy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wzbierze wtedy w królu gniew, i powie do ciebie: Dlaczego podeszliście tak blisko do miasta, aby stoczyć bitwę? Czy nie wiedzieliście, że strzelają z muru?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zabił Abimelecha, syna Jerubboszeta? Czy nie kobieta, która zrzuciła na niego górny kamień młyński z muru, i on zginął w Tebes? Dlaczego podeszliście tak blisko muru? Wtedy powiedz: Także Uriasz Chetejczyk, twój wojownik,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Posłaniec poszedł, a gdy przybył do Dawida, doniósł mu o wszystkim, z czym wysłał go Joab.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posłaniec do Dawida: Mężowie ci mieli zrazu nad nami przewagę i wyszli naprzeciw nas w głąb pola, lecz potem my odepchnęliśmy ich aż ku wejściu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jednak łucznicy zaczęli strzelać do twoich wojowników z muru i niektórzy z wojowników króla zginęli; zginął także twój wojownik Uriasz.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rzekł do posłańca: Tak powiesz Joabowi: Nie martw się tą sprawą, gdyż miecz pożera raz tego, raz innego. Wzmóż twoje natarcie na miasto i zburz je! W ten sposób dodawaj mu otuchy.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żona Uriasza usłyszała, że Uriasz, jej mąż, zginął, opłakiwała swego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przeminęła żałoba, posłał Dawid i sprowadził ją do swojego domu. I została jego żoną, i urodziła mu syna. Lecz ten postępek, który popełnił Dawid, nie podobał się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2024-05-31T11:24:03Z</dcterms:modified>
</cp:coreProperties>
</file>