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Ammon hańbi Tamarę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stała się taka rzecz: Absalom, syn Dawida, miał siostrę nader piękną imieniem Tamar, w której zakochał się Amnon, syn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Amnon tak się trapił, że aż zachorował z powodu Tamar, swojej siostry. Była ona dziewicą i Amnonowi się wydawało rzeczą niemożliwą, aby coś u niej wskórać.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Amnon miał przyjaciela imieniem Jonadab, syna Szimei, brata Dawidowego. A Jonadab był człowiekiem bardzo przebiegłym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Dlaczego z każdym dniem wyglądasz coraz gorzej, synu królewski? Czy nie zechciałbyś mi powiedzieć? Amnon powiedział mu: Zakochałem się w Tamar, siostrze Absaloma, mojego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poradził mu Jonadab: Połóż się do swojego łóżka i udawaj chorego. A gdy przyjdzie twój ojciec, aby cię odwiedzić, powiedz mu: Pozwól, aby przyszła moja siostra Tamar i przygotowała mi posiłek, aby zrobiła dla mnie na moich oczach potrawę tak, żebym na to patrzył, tobym się posilił z 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Amnon położył się więc i udawał chorego. A gdy przyszedł król, aby go odwiedzić, Amnon rzekł do króla: Pozwól, aby przyszła Tamar, moja siostra, i przyrządziła na moich oczach dwa placuszki, tobym jadł z 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król do Tamar do jej mieszkania takie polecenie: Idź do domu Amnona, twojego brata, i przyrządź mu posiłek.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Tamar przyszła do domu Amnona, swojego brata, a on leżał w łóżku. Wzięła tedy ciasto, zamiesiła je na jego oczach, ugniotła i upiekła te placuszki.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wzięła patelnię i położyła je przed nim, lecz Amnon nie chciał jeść, ale rzekł: Niech wyjdą stąd wszyscy! Wszyscy więc od niego wyszli.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Amnon do Tamar: Zanieś potrawę do komnaty, a ja przyjmę ją z twojej ręki. Tamar wzięła więc placuszki, które upiekła, i przyniosła je Amnonowi, swemu bratu, do komnaty.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je podawała do jedzenia, on porwał ją w objęcia i rzekł do niej: Chodź do mnie i oddaj mi się, moja siostro!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ona mu odpowiedziała: Nie, bracie mój, nie zhańb mnie! Tak się nie robi w Izraelu, nie popełniaj takiego bezeceństwa!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mnie, to dokąd miałabym pójść z moją hańbą? A co do ciebie, to będziesz jak jeden z nikczemników w Izraelu. Pomów raczej z królem, a on mnie tobie nie odmówi.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nie chciał jej posłuchać, ale zgwałcił ją i zhańbił, gdyż z nią obcował.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zaś Amnon poczuł do niej bardzo wielką nienawiść, a jego nienawiść ku niej była większa niż poprzednio miłość, jaką do niej żywił; rzekł więc Amnon do niej: Ruszaj stąd!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ona rzekła do niego: Nie tak, bracie mój, gdyż odprawiając mnie w ten sposób, popełniasz większą niegodziwość niż poprzednia, której się dopuściłeś wobec mnie. Lecz on nie chciał jej usłuchać,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nawet przywołał swego sługę, który mu usługiwał, i nakazał mu: Wyprowadźże tę precz ode mnie i zarygluj za nią drzwi!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Miała zaś ona na sobie sukienkę z rękawami, gdyż tak ubierały się od dawien dawna córki królewskie, które były dziewicami. Gdy więc sługa jego wyprowadził ją precz i zaryglował za nią drzwi,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Tamar posypała popiołem swoją głowę, a sukienkę z rękawami, którą miała na sobie, rozdarła, położyła swoje ręce na głowie i szła głośno szlochając.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niej Absalom, jej brat: Czy Amnon, twój brat, był u ciebie? W takim razie, siostro moja, zachowaj milczenie, to twój brat! Nie bierz sobie tej sprawy zbytnio do serca. I zamieszkała Tamar rozgoryczona i samotna, w domu Absaloma, swojego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Dawid dowiedział się o tym wydarzeniu, bardzo się rozgniewał, lecz nie wyrządził żadnej przykrości Amnonowi, gdyż go miłował jako swojego pierworodnego.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zaś nie rozmawiał z Amnonem ani dobrze, ani źle. Absalom bowiem znienawidził Amnona za to, że ten zhańbił Tamar, jego siostrę.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Zemsta Absaloma i jego ucieczka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lata później miało się odbyć u Absaloma strzyżenie owiec w Baal-Chasor, które jest w pobliżu Efraima, i Absalom zaprosił na nie wszystkich synów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też Absalom do króla i rzekł: Oto ma się odbyć strzyżenie owiec u twego sługi, przyjdź, o królu, wraz ze swoją świtą do twego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odpowiedział Absalomowi: Nie, mój synu, nie możemy iść wszyscy, nie możemy cię obciążać. I choć na niego nalegał, Dawid jednak nie chciał pójść i odprawił go z błogosławieństwem.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Absalom rzekł: Jeżeli nie, to proszę, niech pójdzie z nami Amnon, mój brat. A król na to: Po co on miałby z tobą pójść?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Absalom nalegał na niego; wysłał więc z nim Amnona i wszystkich synów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zaś rozkazał swoim sługom: Uważajcie! Gdy Amnon podochoci się już winem, a ja dam wam rozkaz: Zabijcie Amnona! wtedy go uśmiercicie. Nie bójcie się, wszak to ja wam tak nakazuję. Bądźcie odważni i okażcie się dzielnymi mężami!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Absaloma postąpili z Amnonem tak, jak im Absalom nakazał. Zerwali się więc wszyscy synowie królewscy i dosiadłszy każdy swojego muła, pierzchnęli.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jeszcze w drodze, doszła Dawida następująca wieść: Absalom kazał pozabijać wszystkich synów królewskich, ani jeden z nich nie ocalał.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wstał, rozdarł swoje szaty i położył się na ziemi, a wszyscy jego słudzy stali obok w rozdartych szatach.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wtedy odezwał się Jonadab, syn Szymei, brata Dawidowego, i powiedział: Niechaj nie sądzi mój pan, że cała młódź, synowie królewscy, poginęli, zginął tylko sam Amnon, albowiem takie postanowienie powziął Absalom tego dnia, gdy tamten zhańbił Tamar, jego siostrę.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tedy mój pan, król, nie dopuszcza do swego serca tej myśli, że zginęli wszyscy synowie królewscy, zginął tylko sam Amnon.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zaś uciekł. A gdy strażnik podniósł swoje oczy, ujrzał, że oto gromada ludzi podąża stokiem góry drogą na Choronaim.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Jonadab rzekł do króla: Oto nadchodzą synowie królewscy; jest więc tak, jak mówił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Zaledwie przestał mówić, a oto weszli synowie królewscy i podniósłszy swe głosy płakali, wybuchnął też wielkim płaczem król i cała jego świta.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zaś, uciekłszy, przybył do Talmaja, syna Ammihuda, króla Geszur. Dawid zaś opłakiwał swego syna całymi dniami.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Ułaskawienie Absaloma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Absalom po swojej ucieczce przybył do Talmaja, króla Geszur, i przebywał tam już trzy lata, zatęskniło serce Dawida za spotkaniem z Absalomem, gdyż pocieszył się już po śmierci Amnona.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2024-05-28T00:30:07Z</dcterms:modified>
</cp:coreProperties>
</file>