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Orędownictwo Joaba za powrotem Absaloma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uszło uwagi Joaba, syna Serui, że król jest swoim sercem przy Absalomie;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posłał do Tekoa, sprowadził stamtąd bardzo rozumną kobietę i rzekł do niej: Udawaj, że jesteś w żałobie, przywdziej też szaty żałobne, nie namaszczaj się olejkiem i zachowuj się jak kobieta, która już od dawien dawna nosi żałobę po zmarłym,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idź do króla, i przemów do niego w te słowa: - i tutaj Joab poddał jej te słowa, którymi miała przemówić.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Przemówiła tedy ta kobieta z Tekoa do króla; upadłszy twarzą do ziemi i oddawszy mu pokłon, rzekła: Ratuj,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odezwał się do niej: Co ci to? Ona odpowiedziała: Ach! Jestem wdową, mój mąż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Dwóch synów miała twoja służebnica, pokłócili się oni z sobą na polu, a nie było nikogo, kto by ich rozdzielił. I oto uderzył jeden drugiego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cała rodzina powstała przeciwko twojej służebnicy, mówiąc: Wydaj zabójcę swego brata, a zabijemy go za życie jego brata, którego zabił, a także dziedzica zgładzimy. Tak oto chcą oni zgasić ostatnią iskierkę, jaka mi pozostała, aby nie zachować pamięci po moim mężu i potomstwa na tej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odpowiedział kobiecie: Wracaj do swojego domu, a ja wydam zarządzenie w twojej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kobieta z Tekoa rzekła do króla: Na mnie, mój panie, królu, niech spadnie wina i na dom mojego ojca, król zaś i jego tron niech będą bez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rzekł: Tego, kto by mówił coś przeciwko tobie, przyprowadź do mnie, a nie będzie już ciebie napastował.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zaś rzekła: Niechaj jednak pamięta król o Panu, Bogu swoim, aby mściciel krwi nie sprowadził jeszcze większej zguby i aby nie zgładzono mojego syna. Rzekł więc król: Jako żyje Pan, ani jeden włos z głowy twojego syna nie spadnie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rzekła: Niech będzie wolno twojej służebnicy przemówić jeszcze jedno słówko do mego pana, króla. A on odpowiedział: Mów!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kobieta rzekła: Dlaczego umyśliłeś taką rzecz przeciwko ludowi Bożemu? Skoro bowiem król tak tę sprawę rozstrzygnął, jest poniekąd winien, jeżeli nie sprowadza z powrotem swojego wygnańca.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bowiem musimy umrzeć i jesteśmy jak woda rozlana po ziemi, której nie da się już zebrać; Bóg jednak nie odbiera życia, ale obmyśla sposoby, jakby skazanego wygnańca sprowadzić z powrotem.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jeżeli przybyłam, aby przemówić do króla, mojego pana, w tej sprawie, to dlatego, że trwoży mnie lud. Pomyślała więc twoja służebnica: Przemówię do króla, może król spełni prośbę swojej służebnicy.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 bowiem król i wyrwie swoją służebnicę z ręki tego męża, który chce zgładzić i mnie, i mojego syna z dziedzictwa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Pomyślała tedy twoja służebnica: Niech słowo mojego pana, króla, będzie uspokojeniem, bo jak anioł Boży jest mój pan, król, aby wysłuchać, co dobre i co złe, a Pan, Bóg twój, niechaj będzie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Odpowiadając, rzekł król do tej kobiety: Nie zataj przede mną sprawy, o którą chcę się ciebie zapytać. Kobieta rzekła: Niech więc mówi mój pan,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rzekł: Czy w całej tej sprawie kieruje tobą ręka Joaba? Kobieta odpowiadając rzekła: Jako żyje twoja dusza, mój panie, królu, że nie sposób ani w prawo, ani w lewo uchylić się od tego wszystkiego, co powiada mój pan, król, gdyż istotnie twój sługa Joab nakazał mi to i on to włożył w usta twojej służebnicy te wszystkie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aby zmienić znaczenie tej sprawy, twój sługa Joab tę rzecz uczynił. Mój pan zaś jest mądry jak anioł Boży i wie o wszystkim, co się dzieje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król do Joaba: Niech tak będzie, chcę spełnić twoją prośbę. Idź i sprowadź tego młodzieńca Absaloma.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upadł twarzą do ziemi, oddał królowi pokłon, podziękował mu i rzekł: Dzisiaj poznał twój sługa, iż znalazłem łaskę w twoich oczach, mój panie, królu, gdyż król spełnił życzenie swojego sługi.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 tedy Joab do Geszur i sprowadził stamtąd Absaloma do Jeruzalemu.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zaś tak rozkazał: Niech wraca do swojego domu, ale niech mi się na oczy nie pokazuje. Powrócił więc Absalom do swojego domu i nie pokazywał się królowi na oczy.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Uroda Absaloma - jego dzieci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całym Izraelu nie było mężczyzny równie sławnego z piękności jak Absalom, od stóp aż do głów nie było na nim żadnej skazy.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dał ostrzyc włosy swojej głowy - a zwykł był strzyc je co rok, gdyż mu tak ciążyły, iż musiał je strzyc - to ważyły włosy jego głowy dwieście sykli według wagi ustalonej przez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Absalomowi urodziło się trzech synów i jedna córka, której było na imię Tamar; a była to kobieta nader urodziwa.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Joab doprowadza do pojednania Dawida z Absalomem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mieszkał już w Jeruzalemie dwa lata, a nie został dopuszczony przed oblicze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jednak posłał Absalom po Joaba, aby go wyprawić do króla; lecz ten nie chciał przyjść. Posłał tedy drugi raz, ale nie chciał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do swoich sług: Patrzcie! Tam oto jest łan Joaba, tuż obok mojego. Ma na nim jęczmień; idźcie i podpalcie go. I słudzy Absaloma podpalili ten łan.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Joab wybrał się do Absaloma do jego domu i rzekł do niego: Dlaczego twoi słudzy podpalili mój łan?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Absalom odpowiedział Joabowi: Oto posłałem po ciebie i kazałem ci powiedzieć: Przyjdź do mnie, bo chcę cię wyprawić do króla z zapytaniem: Po co przybyłem tutaj z Geszur? Lepiej byłoby, gdybym tam pozostał. Teraz chciałbym ujrzeć oblicze królewskie! A jeżeli ciąży na mnie jaka wina, to niech mnie każe pozbawić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Wybrał się więc Joab do króla i doniósł mu o tym. Wezwał tedy król Absaloma i ten udał się do króla, oddał mu pokłon, padłszy przed królem twarzą do ziemi, a król pocałował Absaloma.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2024-05-20T19:21:21Z</dcterms:modified>
</cp:coreProperties>
</file>