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Bunt Absaloma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Absalom sprawił sobie powóz i konie oraz straż przyboczną złożoną z pięćdziesięciu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Zwykł też był Absalom od wczesnego rana stawać na drodze przy bramie, a ilekroć jakiś człowiek miał sprawę sporną do rozstrzygnięcia na sądzie przez króla, Absalom przywoływał go do siebie i mawiał: Z którego miasta jesteś? A gdy ten odpowiadał: Z tego a tego plemienia izraelskiego jest twój sługa,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Absalom mawiał do niego: Patrz! Twoja sprawa jest dobra i słuszna, ale nie ma u króla nikogo, kto by cię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Mawiał jeszcze Absalom: Gdyby to mnie ustanowiono sędzią w tej ziemi i gdyby do mnie przychodził każdy, kto ma sprawę sporną do rozstrzygnięcia, to wymierzyłbym mu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ktoś podchodził do niego, aby mu się pokłonić, on wyciągał do niego rękę, brał go w objęcia i całował.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postępował Absalom z każdym Izraelitą, który szedł do króla na sąd, i pozyskiwał sobie serca mężów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czterech lat rzekł Absalom do króla: Wybieram się, aby dopełnić w Hebronie ślubu, jaki złożyłem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twój sługa złożył ślub, gdy przebywał w Geszur w Aramie, tej treści: Jeżeli Pan pozwoli mi powrócić do Jeruzalemu, to złożę hołd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król do niego: Idź w pokoju. I on wybrał się do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Rozesłał też Absalom tajnych gońców do wszystkich plemion izraelskich z hasłem: Gdy usłyszycie głos trąby, wołajcie: Absalom został królem w Hebronie!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Absalomem zaś wyruszyło z Jeruzalemu dwustu ludzi zaproszonych przez niego, którzy poszli w swojej prostocie i o niczym nie 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Absalom w czasie składania ofiar rzeźnych po Achitofela Gilończyka, doradcę Dawidowego, z jego rodzinnego miasta Gilo. W ten sposób spisek się wzmógł i coraz więcej ludzi przystawało do Absaloma.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Dawid wycofuje się z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 Dawida przybył zwiastun z wieścią: Przychylność mężów izraelskich jest po stronie Absaloma,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rzekł do wszystkich swoich sług, którzy z nim byli w Jeruzalemie: Ruszajcie i uchodźmy, bo inaczej nie uratujemy się przed Absalomem! Pośpieszcie się z wymarszem, aby nas znienacka nie napadł i nie sprowadził na nas klęski, i nie wybił mieszkańców miasta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rzekli słudzy królewscy do króla: Co tylko postanowi nasz pan, król, my, twoi słudzy, jesteśmy przy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król piechotą z całym swoim domem. Na miejscu król pozostawił dziesięć swoich nałożnic do pilnowania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wyszedł z całym swoim zbrojnym ludem piechotą, zatrzymali się przy ostatnim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jego dworzanie pozostali u jego boku, a wszyscy Kreteńczycy i wszyscy Pletejczycy i wszyscy Gittejczycy w liczbie sześciuset mężczyzn, którzy towarzyszyli mu od Gat, przemaszerowali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król do Ittaja Gittejczyka: Dlaczego i ty idziesz z nami? Wróć się i pozostań przy królu, boś cudzoziemiec, a poza tym wygnaniec ze swojego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wczoraj przyszedłeś, a ja miałbym cię już dzisiaj brać z sobą na wędrówkę, gdy idę, sam nie wiedząc, dokąd iść? Wróć się i pozwól powrócić swoim braciom, a niech Pan okaże ci łaskę i wierność.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Ittaj odpowiedział królowi: Jako żyje Pan i jako żyje mój pan, król, że będę tam, gdzie będzie mój pan, król, czy na śmierć, czy na życie; tam będzie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rzekł do Ittaja: Idź tedy i przemaszeruj! I przemaszerował Ittaj Gittejczyk wraz ze wszystkimi swoimi wojownikami i z całą gromadą kobiet i dzieci, które były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kraj głośno płakał, gdy wszystek zbrojny lud przemaszerował. Król zaś przeprawił się przez potok Kidron, a cały zbrojny lud przeszedł drogą w kierunku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także wśród nich Sadok wraz ze wszystkimi Lewitami, noszącymi Skrzynię Przymierza Bożego, Ebiatar zaś złożył ofiarę całopalną i postawili Skrzynię Bożą, dopóki nie wyszedł z miasta cały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rzekł do Sadoka: Każ odnieść Skrzynię Bożą z powrotem do miasta; jeżeli bowiem znajdę łaskę w oczach Pana, to pozwoli mi powrócić i znowu oglądać ją i jej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tak Pan orzekł: Nie mam w tobie upodobania, to - oto jestem - niech mi uczyni, co mu się podoba!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król do Sadoka, kapłana: Baczcie! Powróćcie, ty i Ebiatar, spokojnie do miasta, również Achimaas, twój syn, i Jonatan, syn Ebiatara, obaj wasi synowie wraz z wami;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 też: Oto ja będę czekał przy brodach jordańskich na pustyni, dopóki nie przyjdzie od was wieść, powiadamiająca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Kazali więc Sadok i Ebiatar odnieść Skrzynię Bożą do Jeruzalemu i pozostali tam obaj.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wstąpił na Górę Oliwną i płakał, wstępując na nią, a głowę miał nakrytą i szedł boso; cały też zbrojny lud, który był z nim, miał głowy nakryte i wstępując na nią ciągle 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doniesiono Dawidowi, że Achitofel jest między spiskowcami u Absaloma, Dawid rzekł: Obróć Panie wniwecz radę Achitofela!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Dawid organizuje tajny wywiad w opuszczonym mieście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wszedł na szczyt góry, gdzie zwykle oddawano pokłon Bogu, oto wyszedł naprzeciw niego Chuszaj Arkijczyk w podartej szacie i z głową posypaną prochem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rzekł do niego: Jeżeli pójdziesz ze mną, będziesz mi ciężarem,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natomiast wrócisz do miasta i powiesz do Absaloma: Sługą twoim chcę być, królu! Byłem poprzednio sługą twojego ojca, lecz teraz chcę być twoim sługą - to obrócisz wniwecz radę Achitofela.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tam z tobą i Sadok, i Ebiatar, kapłani; jakąkolwiek usłyszysz wiadomość z domu królewskiego, donieś o niej Sadokowi i Ebiatarowi, kapłanom.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tam także z nimi dwaj ich synowie, Achimaas, syn Sadoka, i Jonatan, syn Ebiatara; przez nich przysyłajcie mi każdą wiadomość, jaką usłyszycie.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udał się Chuszaj, przyjaciel Dawida, do miasta. Absalom również przybył do Jeruzalemu.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2024-05-29T09:36:09Z</dcterms:modified>
</cp:coreProperties>
</file>