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19</w:t>
      </w:r>
    </w:p>
    <w:p>
      <w:pPr>
        <w:keepNext/>
        <w:jc w:val="left"/>
      </w:pPr>
    </w:p>
    <w:p>
      <w:pPr>
        <w:pStyle w:val="Nagwek3"/>
        <w:keepNext/>
        <w:jc w:val="center"/>
      </w:pPr>
      <w:r>
        <w:rPr>
          <w:b/>
        </w:rPr>
        <w:t>Joab strofuje Dawida za płacz nad Absalomem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doniesiono Joabowi: Król płacze i lamentuje nad Absalomem,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Zmieniła się w tym dniu radość ze zwycięstwa w żałobę dla całego ludu. Lud bowiem dowiedział się w tym dniu: Przygnębiony jest król z powodu swego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wojsko w tym dniu tylko ukradkiem wchodziło do miasta, jak ukradkiem wchodzi wojsko, które okryło się hańbą przez to, że uciekło z pola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zasłonił swoją twarz i głośno krzyczał: Synu mój, Absalomie! Absalomie, synu mój, synu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poszedł do króla do jego domu i rzekł: Znieważyłeś dzisiaj wszystkich twoich wojowników, którzy dziś uratowali twoje życie i życie twoich synów i twoich córek, i życie twoich żon, i życie twoich nałożnic,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 miłość tym, którzy cię nienawidzą, i nienawidząc tych, którzy cię miłują. Dziś bowiem dałeś do zrozumienia, że niczym są dla ciebie wodzowie i wojownicy, ja zaś wiem już dzisiaj, że gdyby Absalom pozostał przy życiu, a my byśmy dziś wszyscy poginęli, wtedy wydałoby ci się to słuszne.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r>
        <w:t xml:space="preserve"> </w:t>
      </w:r>
    </w:p>
    <w:p>
      <w:pPr>
        <w:pStyle w:val="Nagwek3"/>
        <w:keepNext/>
        <w:spacing w:line="360" w:lineRule="auto"/>
        <w:jc w:val="center"/>
      </w:pPr>
      <w:r>
        <w:rPr>
          <w:b/>
        </w:rPr>
        <w:t>Powrót Dawida do Jeruzalemu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się cały lud we wszystkich plemionach izraelskich sprzeczać, mówiąc: Król wyrwał nas z ręki wrogów naszych, on wyzwolił nas z ręki Filistyńczyków, a teraz uciekł z kraju przed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którego namaściliśmy na króla nad sobą, poległ w bitwie; dlaczego więc ociągacie się, aby króla sprowadzić z powrotem?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zaś posłał do Sadoka i do Ebiatara, kapłanów, takie wezwanie: Porozmawiajcie ze starszymi judzkimi i zapytajcie ich: Dlaczego wy macie być ostatnimi z tych, którzy chcą króla sprowadzić z powrotem do jego domu, skoro odnośne słowo całego Izraela doszło już do króla, do jego domu?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braćmi moimi jesteście, kością moją i ciałem moim jesteście, dlaczegóż więc macie być ostatnimi z tych, którzy chcą króla sprowadzić z powrotem?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Amasy powiedzcie: Wszak jesteś kością moją i ciałem moim. Niech mnie skarze Bóg, jeżeli nie ty będziesz u mnie wodzem wojska po wszystkie dni zamiast Joaba.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pozyskał on serca wszystkich Judejczyków, że byli jakby jeden mąż zgodni i wysłali do króla poselstwo: Wracaj ty i wszyscy twoi słudzy!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powracając, przybył nad Jordan, Judejczycy zaś przybyli do Gilgal, aby wyjść królowi na spotkanie i przeprawić króla przez Jordan.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spotkanie króla Dawida pośpieszył także Szymei, syn Gery, Beniaminita z Bachurim, wraz z Judejczykami.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Szło też z nim tysiąc Beniaminitów; Syba natomiast, zarządca domu Saula, wraz z piętnastu swoimi synami i dwudziestu sługami przeprawił się przez Jordan jeszcze przed królem.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Przeszli bród, aby przeprawić dom królewski i w ten sposób wyświadczyć mu przysługę. Szymei zaś, syn Gery, rzucił się królowi do nóg wtedy, gdy się miał przeprawiać przez Jordan,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króla: Niech mój pan, król, nie poczyta mi za winę i niech nie pamięta tego, czym zawinił twój sługa w tym dniu, gdy mój pan, król, wychodził z Jeruzalemu, i niech król nie bierze tego zbytnio do serca.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twój sługa, iż zgrzeszył, ale oto dzisiaj przyszedłem jako pierwszy z całego domu Józefa, aby wyjść na spotkanie mojego pana,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Abiszaj, syn Serui, tak: Czy Szymei nie powinien ponieść śmierci za to, że złorzeczył pomazańcowi Pańskiemu?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odpowiedział: Co mam począć z wami, synowie Serui, gdy dziś stajecie przede mną jako przeciwnicy? Czy dziś miałby ktoś ponieść śmierć w Izraelu? Czy miałbym zapomnieć o tym, że dzisiaj znowu jestem królem nad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król do Szymejego: Nie zginiesz! I król mu to zaprzysiągł.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Mefiboszet, wnuk Saula, wyszedł królowi na spotkanie. Od dnia, kiedy król odszedł z Jeruzalemu aż do dnia szczęśliwego jego powrotu nie mył on swoich nóg i nie strzygł swojej brody, i nie prał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przyszedł z Jeruzalemu i spotkał się z królem, rzekł król do niego: Dlaczego nie wyruszyłeś ze mną, Mefiboszecie?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Panie mój, królu! Sługa mój oszukał mnie. Nakazał mu bowiem twój sługa: Osiodłaj mi osła, a wsiądę na niego i pojadę z królem, gdyż twój sługa jest kulawy;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Oczernił on twego sługę przed moim panem, królem; lecz mój pan, król, jest jak anioł Boży; uczyń tedy, co uznasz za dobre!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chociaż cały dom mojego ojca nie mógł niczego innego oczekiwać od mojego pana, króla jak tylko śmierci, ty jednak umieściłeś twego sługę w gronie tych, którzy jadają u twego stołu; jakież tedy jeszcze pozostaje mi prawo oprócz tego, by błagać króla o litość?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rzekł do niego: Po cóż mówisz jeszcze o swoich sprawach? Rozstrzygam tak: Ty i Syba podzielicie się posiadłością.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Mefiboszet odpowiedział królowi: Niechby i wszystko zabrał, skoro tylko mój pan, król, szczęśliwie powraca do swojego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Barzillaj zaś, Gileadczyk, przyszedł z Rogelim i pociągnął z królem nad Jordan, aby go przeprawić przez Jordan.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Barzillaj był bardzo stary, liczył bowiem osiemdziesiąt lat, i on to zaopatrywał w żywność króla podczas jego pobytu w Machanaim, gdyż był człowiekiem bardzo zamożnym.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król do Barzillaja: Pójdź teraz ty ze mną, a ja będę cię utrzymywał u siebie w Jeruzalemie.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Barzillaj odpowiedział królowi: Ileż to jeszcze dni życia mi pozostaje, żebym miał się udać z królem do Jeruzalemu?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twój pójdzie z królem jeszcze nieco poza Jordan, ale po cóż miałby król tak sowicie mnie wynagradzać?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raczej powrócić twemu słudze, aby mógł umrzeć w swoim ojczystym mieście w pobliżu grobu swojego ojca i swojej matki. Oto sługa twój Kimham pójdzie z moim panem, królem; uczyń mu, co uznasz za dobre.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król: Niech tedy pójdzie ze mną Kimham, a ja uczynię mu, co uznasz za dobre, i wszystko, czego sobie życzyć będziesz ode mnie, uczynię dla ciebie.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Przeprawił się tedy cały zbrojny lud przez Jordan, a potem przeprawił się i król. Następnie król pocałował Barzillaja i pożegnał go, i ten powrócił do swojej miejscowości.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pociągnął do Gilgal. Kimham szedł z nim. Także cały zbrojny lud z Judy pociągnął za królem, jak również połowa zbrojnego ludu z Izraela.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Wkrótce potem przyszli do króla pozostali mężowie izraelscy i zapytali króla: Dlaczego uprowadzili cię ukradkiem nasi bracia, mężowie judzcy, i przeprawili przez Jordan króla wraz z jego domem, a z nim także cały orszak Dawidowy?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odpowiedzieli wszyscy mężowie judzcy Izraelitom: Dlatego że król jest nam bliższy. A dlaczego to popadliście w gniew z tego powodu? Czy coś uszczknęliśmy z króla albo czy został przez nas uprowadzony?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izraelscy jednak odpowiedzieli mężom judzkim tak: Dziesięć udziałów my mamy w królu, a także co do Dawida my mamy pierwszeństwo. Dlaczego więc zlekceważyliście nas? A czy to nie od nas wyszło pierwsze słowo, aby sprowadzić króla naszego z powrotem? A słowa mężów judzkich były jeszcze ostrzejsze niż słowa mężów izraelskich.</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2024-05-28T22:04:16Z</dcterms:modified>
</cp:coreProperties>
</file>