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królem nad plemieniem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pytał Dawid Pana: Czy mam ruszyć do któregoś z miast judzkich? A Pan mu odpowiedział: Ruszaj! I pytał jeszcze Dawid: Dokąd mam ruszyć? A On odrzekł: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Dawid wraz z obiema swymi żonami, z Achinoam z Jezreela i Abigail, wdową po Nabalu z Karmelu,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ludzi, którzy byli przy nim, sprowadził Dawid, i to wszystkich z rodzinami. I osiedlili się w osadach wokół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mężowie z Judy i namaścili tam Dawida na króla nad plemieniem Judy. A gdy Dawidowi doniesiono, że to mężowie z Jabesz w Gileadzie pochowali Saula,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Dawid posłańców do mężów w Jabesz w Gileadzie i kazał im powiedzieć: Błogosławieni jesteście u Pana za to, że tę łaskawą przysługę wyświadczyliście waszemu panu, Saulowi, grzebiąc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teraz Pan okaże wam łaskę i wierność, a również i ja świadczyć wam będę dobro, że uczyniliście tę rzecz: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dobrej myśli, bądźcie też mężni, gdyż zginął wprawdzie wasz pan, Saul, lecz plemię Judy namaściło mnie na króla nad sobą.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Syn Saula Iszboszet królem północnych plemion izraelskich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Abner, syn Nera, dowódca zastępu Saula, zabrał Iszboszeta, syna Saula, sprowadził go do Machanaim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obwołał go królem nad Gileadem, nad Aszerem, nad Jezreelem, nad Efraimem, nad Beniaminem i nad 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Iszboszet, syn Saula, miał czterdzieści lat, gdy został królem nad Izraelem, a królował dwa lata. Lecz plemię Judy było za 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 panowania Dawida jako króla w Hebronie nad plemieniem Judy wynosił siedem lat i sześć miesięcy.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Bratobójcze walki między wodzami królów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Abner, syn Nera, wyruszył wraz ze sługami Iszboszeta, syna Saula, z Machanaim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Joab, syn Serui, oraz słudzy Dawida wyruszyli z Hebronu i zetknęli się z sobą nad stawem gibeońskim, i zatrzymali się jedni z jednej, a drudzy z drugiej strony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zawołał na Joaba: Niech wystąpią harcownicy i poharcują przed nami. A Joab odpowiedział: Niech wystąpią!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Wystąpiło więc i zostało odliczonych ze strony Beniamina i Iszboszeta, syna Saula, dwunastu, a ze sług Dawida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pochwycił każdy z nich, jeden drugiego, za głowę i nawzajem utopili swoje miecze w boku przeciwnika, tak że padli jednocześnie. I nazwano to miejsce Polem Noży, a leży ono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rozgorzała bardzo ciężka walka. Abner i mężowie izraelscy zostali pobici przez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tam także trzej synowie Serui: oprócz Joaba Abiszaj i Asael. Asael zaś był tak szybkonogi jak gazela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Asael ścigał Abnera, a nie zboczył w tym pościgu za Abnerem ani w prawo, ani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obejrzał się za siebie i zawołał: Czy to ty jesteś, Asaelu? A on na to: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Abner: Zbocz w prawo lub w lewo, złap sobie któregoś z żołnierzy i weź sobie jego zbroję! Lecz Asael nie chciał od niego odstąpić.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ponownie zawołał na Asaela: Odstąp ode mnie! Czemu miałbym cię powalić na ziemię? Jakże mógłbym wtedy podnieść swoje oczy na Joaba, twego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tamten nie chciał odstąpić, Abner uderzył go końcem włóczni w brzuch, tak iż włócznia przeszyła go na wylot i upadł tam, i skonał od razu. A każdy, kto doszedł do miejsca, gdzie padł i zginął Asael, przystawał.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zaś i Abiszaj ścigali dalej Abnera. A gdy słońce zaszło, dotarli do wzgórza Amma, obok Giach, przy drodze wiodącej na pustynię gibeońską.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Beniaminici skupili się przy Abnerze w jeden hufiec i stanęli na szczycie wzgórza 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zawołał na Joaba: Czy miecz będzie zawsze pożerał? Czy nie wiesz, że na ostatek będzie gorycz? Jak długo jeszcze nie powiesz swoim ludziom, aby zaniechali pościgu za swoimi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Joab rzekł: Jako żyje Bóg, że gdybyś się nie był odezwał, to dopiero jutro rano każdy wojownik zaniechałby pościgu za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kazał zatrąbić, a cały lud się zatrzymał i nie ścigali już Izraelitów, i zaniechali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 i jego ludzie maszerowali całą tę noc stepem, przeprawili się przez Jordan, przeszli przez cały wąwóz i dotarli do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Joab wrócił z pościgu za Abnerem, zebrał cały swój lud, a ze sług Dawida brakowało dziewiętnastu mężów oraz Asaela.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zaś położyli trupem trzystu sześćdziesięciu mężów z Beniaminitów i z ludzi Abnera, którzy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zabrali Asaela i pochowali go w grobie jego ojca w Betlejemie, a Joab i jego ludzie maszerowali całą noc i o świcie dotarli do Hebronu.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2024-05-24T15:41:54Z</dcterms:modified>
</cp:coreProperties>
</file>