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Dziękczynna pieśń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wyrwał Dawida z ręki wszystkich jego nieprzyjaciół i z ręki Saula, przemówił on przed Panem słowami następującej pieśni: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opoką moją i twierdzą moją, i wybawicielem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skałą moją, jemu ufam, Tarczą moją, rogiem zbawienia mojego, schronieniem moim I ucieczką moją, Wybawicielem moim, który mnie od przemocy wybawia.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Uwielbionego wzywam, Pana, I będę wybawiony od nieprzyjaciół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mnie fale śmierci, Nurty groźne przeraziły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Więzy grobu spętały mnie, Pochwyciły mnie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jestem w niedoli, wzywam Pana I Boga mojego wzywam, A On wysłuchuje z świątyni swojej głosu mojego I wołanie moje dociera do uszu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Poruszyła i zatrzęsła się ziemia, Podwaliny nieba zadrżały, Zachwiały się, gdyż rozgniewał się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Dym wystąpił z nozdrzy jego, A ogień z ust jego pożera, Węgle rozżarzone zapalają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Pochylił niebiosa i zstąpił, Mrok jest pod stopami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Dosiadł cheruba i wzleciał, I ukazał się na skrzydłach wiatru,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Roztoczył ciemność wokół siebie jakby szałas, Ciemne wody i gęste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blasku, który z niego bije, zapłonęły węgle rozżarzone.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zagrzmiał z nieba, Najwyższy wydał głos z 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strzały i rozrzucił je, Błyskawicę, i pognał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ukazały się głębiny morza, Odsłoniły się podwaliny ziemi, Od groźnego łajania Pana, Od podmuchu z nozdrzy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Sięgnął z wysokości i pochwycił mnie, Wyciągnął mnie z toni wielkiej,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Wyrwał mnie mocnemu nieprzyjacielowi mojemu, Tym, którzy mnie nienawidzą, Choć są mocniejsi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Napadli na mnie w dniu niedoli mojej, Ale Pan stał się podporą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mnie na miejsce przestronne, Wyratował mnie, gdyż mnie sobie upodobał.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Wynagradza mnie według sprawiedliwości mojej, Według czystości rąk moich odpłaca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strzegłem dróg Pańskich I nie odszedłem, grzesząc, od Boga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wszystkie prawa jego mam przed oczyma, A od przykazań jego nie odstąpiłem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bez winy wobec niego, Wystrzegałem się 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odpłaca mi według sprawiedliwości mojej, Według czystości mojej, która wobec niego obowiązuje.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łaskawym postępujesz łaskawie, Z mężem nienagannym nienagannie,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szczerym postępujesz szczerze, Z przewrotnym 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uciśniony wybawiasz, Oczy wyniosłych poniżasz,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 jesteś pochodnią moją, Panie, Pan rozjaśnia ciemność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dzięki tobie przebiję się przez zgraję, Dzięki Bogu mojemu przeskoczę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doskonały w postępowaniu swoim, Słowo Pańskie spolegliwe. On jest tarczą dla wszystkich,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 Bogiem oprócz Pana I któż skałą oprócz Boga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Bóg opasał mnie mocą I prostą uczynił drogę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moje upodobnił do nóg jelenich, Na miejscach wyżynnych postawił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Zaprawia do walki ręce moje, Sprawia, że ramię moje zdoła napiąć łuk spiżowy.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tarczę zbawienia twego, A pobłażliwość twoja zmogła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Poszerzyłeś miejsce, po którym kroczyć mogę, A stawy moje nie chwieją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puszczam się w pogoń za wrogami moimi, wytracam ich I nie zawracam, dopóki ich nie wygubię.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Gubię ich i rozbijam, tak iż już powstać nie mogą I padają pod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Opasałeś mnie mocą do walki, Powaliłeś pode mną tych, którzy przeciwko mnie powstali,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Sprawiasz, że wrogowie moi tył podają, Tym, którzy mnie nienawidzą, nakazuję milczenie.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Wyglądają pomocy, a tu nie ma, kto by ratował, Wołają do Pana, lecz On nie daje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Starłem ich jak proch ziemi, Jak błoto ulic rozdeptałem ich na miazgę.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Uwolniłeś mnie od zatargów z ludem moim, Ustrzegłeś mnie jako głowę narodów, Ludy, których nie znałem, są mi podległe.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schlebiają mi, Zaledwie posłyszeli o mnie, już byli mi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opadli z sił I z drżeniem wychodzą z zamków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żyje, błogosławiona jest opoka moja, Wywyższony niech będzie Bóg, skała zbawienia mojego!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jest mścicielem moim, Który podbił pod władanie moje ludy,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wyzwala mnie z zależności od wrogów moich. Wywyższyłeś mnie nad tych, którzy przeciwko mnie powstali, Wyratowałeś mnie od gwałtowników.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chwalić cię będę, Panie, wśród narodów, Imieniu twojemu śpiewać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wielkie wybawienie zgotowałeś królowi twojemu, Łaskę wyświadczasz pomazańcowi twojemu, Dawidowi i potomstwu jego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2024-06-01T07:21:58Z</dcterms:modified>
</cp:coreProperties>
</file>