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Dawid królem nad całym Izraelem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zeszły się wszystkie plemiona izraelskie u Dawida w Hebronie i rzekły: Otośmy kość twoja i ciało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dawniej, gdy jeszcze Saul był królem nad nami, ty wyprowadzałeś i przyprowadzałeś Izraela, i Pan rzekł do ciebie: Ty będziesz pasł mój lud, Izraela, i ty będziesz wodzem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Zeszli się tedy wszyscy starsi Izraela u króla w Hebronie i król Dawid zawarł z nimi przymierze w Hebronie przed Panem, po czym namaścili Dawida na króla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miał trzydzieści lat, gdy został królem, a królował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Hebronie królował nad Judą siedem lat i sześć miesięcy, a w Jeruzalemie królował trzydzieści trzy lata nad całym Izraelem i Judą.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Dawid zdobywa Syjon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 król wraz ze swoimi ludźmi do Jeruzalemu przeciwko Jebuzejczykom mieszkającym w tej ziemi, którzy kazali powiedzieć Dawidowi: Nie wejdziesz tutaj, lecz ślepi i kulawi cię przepędzą. Co miało oznaczać: Nie wejdzie tutaj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jednak zdobył twierdzę Syjon; jest ona miastem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Dawid powiedział: Kto pokona Jebuzejczyka i przedrze się przez kanał, i pobije ślepych i kulawych, których nienawidzi dusza Dawida, zostanie wodzem. I przedarł się jako pierwszy Joab, i został wodzem. Dlatego mówi się: Ślepy i kulawy nie wejdzie do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Zamieszkał tedy Dawid w twierdzy i nazwał ją Miastem Dawida. Obudował ją też Dawid wokoło, począwszy od Millo ku środkowi.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wzrastał Dawid w potęgę, a Pan, Bóg Zastępów, był z nim.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Chiram pomocny przy rozbudowie siedziby Dawida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przysłał Chiram, król Tyru, do Dawida posłów z drzewem cedrowym oraz cieśli i murarzy, i ci zbudowali Dawidowi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poznał Dawid, że to Pan ustanowił go królem nad Izraelem i wyniósł wysoko jego królestwo ze względu na swój lud izraelski.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Powiększenie rodziny Dawida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Dawid przeniósł się z Hebronu, dobrał sobie jeszcze nałożnice i żony z Jeruzalemu; urodziło mu się też jeszcze więcej synów i córek.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są imiona tych, którzy mu się urodzili w Jeruzalemie: Szamua, Szobab, Natan, Salomon,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Jibchar, Eliszua, Nefeg, Jafia,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Eliszama, Eliada i Elifelet.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Filistyńczycy usłyszeli, że Dawida namaszczono na króla nad Izraelem, wyruszyli wszyscy Filistyńczycy, aby pochwycić Dawida; Dawid zaś dowiedziawszy się o tym, wycofał się do twierdzy.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Dwukrotne zwycięstwo nad Filistyńczykami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Filistyńczycy nadciągnęli i rozłożyli się w dolinie Refaim,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zapytał Pana: Czy mam ruszyć na Filistyńczyków? Czy wydasz ich w moje ręce? A Pan odpowiedział Dawidowi: Ruszaj, gdyż na pewno wydam Filistyńczyków w twoje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pociągnął Dawid do Baal-Perasim. Tam pobił ich Dawid i rzekł: Pan przełamał moich nieprzyjaciół przede mną, jak przełamują się wody. Dlatego nazwał to miejsce Baal-Perasim (Pan Przełomów).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Filistyńczycy porzucili tam nawet swoje bożki, które Dawid i jego wojownicy zabrali.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Filistyńczycy nadciągnęli ponownie i rozłożyli się w dolinie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Dawid Pana, a On odpowiedział: Nie wyruszaj, lecz zajdź ich z tyłu i natrzyj na nich od strony krzewów balsamowych.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usłyszysz odgłos stąpania po wierzchołkach krzewów balsamowych, wtedy natrzyj rączo, gdyż wtedy Pan pójdzie przed tobą, by pobić wojsko Filistyńczyków.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Dawid tak, jak mu nakazał Pan, i pobił Filistyńczyków od Gibeon aż do miejsca, skąd się idzie do Gezer.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2024-05-24T09:29:02Z</dcterms:modified>
</cp:coreProperties>
</file>