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Zwycięskie wojny Dawida z sąsiednimi ludami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Dawid pobił Filistyńczyków i ujarzmił ich, i odebrał Dawid Filistyńczykom zwierzchnictwo nad ich stolicą,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Pobił też Moabitów i nakazawszy im pokłaść się na ziemi, odmierzył ich sznurem, następnie przeznaczył dwa sznury na uśmiercenie, a po całym jednym sznurze na zachowanie przy życiu. Moabici zostali hołdownikami Dawida, składającymi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pobił Hadadezera, syna Rechoba, króla Soby, gdy ten wyprawił się, ażeby przywrócić swoją władzę nad rzeką Eufrat.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zdobył na nim tysiąc siedmiuset jezdnych i dwadzieścia tysięcy pieszych; wszystkie konie kazał Dawid okulawić, pozostawiając z nich dla siebie sto zaprzęgów.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nadciągnęli Aramejczycy damasceńscy na pomoc Hadadezerowi, królowi Soby, Dawid pobił z Aramejczyków dwadzieścia dwa tysiące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obsadził też załogami Aram Damasceński, i tak zostali Aramejczycy hołdownikami Dawida, składającymi daninę. I wspomagał Pan Dawida we wszystkim, do czegokolwiek się zabrał.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zabrał też złote puklerze, które mieli słudzy Hadadezera, i sprowadził je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z miast Hadadezera Betach i Berotai król Dawid zabrał wielką ilość 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Toi, król Chamatu, usłyszał, że Dawid zdruzgotał całą potęgę wojskową Hadadezera,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Toi swego syna Jorama do króla Dawida, ażeby go pozdrowić i złożyć mu życzenia z powodu zwycięskiego zakończenia wojny z Hadadezerem, gdyż Toi musiał ustawicznie prowadzić wojny z Hadadezerem; a przyniósł z sobą naczynia srebrne, naczynia złote i naczynia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te ofiarował król Dawid Panu wraz ze srebrem i złotem, jakie ofiarował z łupów zabranych wszystkim podbitym przez siebie narodom,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Mianowicie: Aramejczykom, Moabitom, Ammonitom, Filistyńczykom, Amalekitom i z łupów od Hadadezera, syna Rechoba, króla 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zyskał Dawid sławę. Gdy zaś powrócił po zwycięstwie nad Aramejczykami, pobił jeszcze Edomitów w Dolinie Solnej w liczbie osiemnastu tysięcy wojowników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obsadził cały Edom załogami, i byli Edomici hołdownikami Dawida. Pan wspomagał Dawida we wszystkim, do czegokolwiek się zabrał.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panował Dawid jako król nad całym Izraelem, Dawid przestrzegał prawa i zasad sprawiedliwości wobec całego swojego ludu;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Dostojnicy dworu królewskiego Dawida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Joab, syn Serui, dowodził wojskiem, a Jehoszafat, syn Achiluda, był kanclerzem,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Sadok, syn Achituba, i Achimelek, syn Ebiatara, byli kapłanami, Seraja był pisarzem, Benaja, syn Jehojady, stał na czele Kreteńczyków i Pletejczyków; również synowie Dawida byli kapłanami.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2024-06-03T21:29:48Z</dcterms:modified>
</cp:coreProperties>
</file>