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Wspaniałomyślność Dawida wobec syna Jonatana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Dawid zapytał: Czy pozostał jeszcze ktoś z domu Saula, abym mógł mu wyświadczyć łaskę ze względu na Jonatana?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zaś Saula był pewien sługa imieniem Syba; tego wezwano do Dawida, król zaś rzekł do niego: Czy ty jesteś Syba? A on odpowiedział: Sługą twoim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zapytał: Czy jest jeszcze jakiś mąż w domu Saula, abym mógł mu wyświadczyć łaskę Bożą? A Syba odpowiedział królowi: Jest jeszcze syn Jonatana, kulawy na obie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król: Gdzie on jest? Syba odpowiedział: Mieszka on w domu Machira, syna Ammiela, w Lo-Dabar.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Dawid, i zabrał go z domu Machira, syna Ammiela, z Lo-Dabar.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Mefiboszet, syn Jonatana, wnuk Saula, przybył do króla, padł na twarz i oddał mu pokłon, a Dawid rzekł: Mefiboszecie! A ten na to: Oto sługa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Dawid: Nie bój się, gdyż chcę ci wyświadczyć łaskę ze względu na twego ojca, Jonatana. Chcę ci zwrócić całą posiadłość ziemską Saula, twego dziada, ty sam zaś będziesz jadał u mojego stołu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oddając mu pokłon, rzekł: Czymże jest twój sługa, że zwróciłeś uwagę na takiego zdechłego psa, jakim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kazał przywołać Sybę, sługę Saula, i rzekł do niego: Wszystko, co należało do Saula i do całego jego domu, daję synowi twojego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uprawiał dla niego ziemię, ty i twoi synowie, i twoi słudzy i będziesz zbierał plony, które będą stanowiły źródło utrzymania dla domu twojego pana; lecz sam Mefiboszet, syn twojego pana, jadać będzie po wszystkie czasy u mego stołu. Syba zaś miał piętnastu synów i dwadzieścia 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Syba rzekł do króla: Wszystko, co rozkazał mój pan, król, to twój sługa uczyni. I Mefiboszet jadał u stołu króla, jak każdy z synów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Mefiboszet zaś miał małego synka, imieniem Micha. Wszyscy mieszkańcy domu Syby byli sługami Mefiboszeta.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Mefiboszet zaś mieszkał w Jeruzalemie, gdyż jadał po wszystkie czasy u stołu króla. Był zaś kulawy na obie nogi.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2024-05-23T20:31:27Z</dcterms:modified>
</cp:coreProperties>
</file>