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Odwiedziny królowej Saby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królowa Saby usłyszała wieść o Salomonie opartą na chwale Pana, wybrała się do niego, żeby go doświadczyć przez stawianie trudnych pytań.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Przybyła do Jeruzalemu z nadzwyczaj wspaniałym orszakiem na wielbłądach objuczonych wonnościami, wielką ilością złota i drogimi kamieniami i przyszedłszy do Salomona rozmawiała z nim o wszystkim, co miała na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odpowiadał na wszystkie jej pytania i nie było takiego pytania, na które król nie umiałby dać jej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królowa Saby poznała całą mądrość Salomona i obejrzała pałac, który zbudował,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Potrawy na jego stole i stanowiska jego dostojników, i sprawność w usługiwaniu jego sług, ich stroje, podawane napoje oraz jego ofiarę całopalną, jaką złożył w przybytku Pana, nie mogła wyjść z podziwu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króla: Prawdą okazało się to, co o twoich sprawach i o twojej mądrości słyszałam w mojej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wierzyłam tym słowom, aż przybyłam i zobaczyłam na własne oczy; a i tak nie powiedziano mi ani połowy tego, bo znacznie przewyższyłeś mądrością i zacnością to, co o tobie słyszałam.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twoi ludzie, szczęśliwi ci twoi słudzy, którzy stoją przed tobą, że mogą zawsze słuchać twojej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błogosławiony Pan, Bóg twój, który cię sobie upodobał, aby cię posadzić na tronie Izraela; dlatego że umiłował Pan Izraela na wieki, ustanowił cię królem, abyś stosował prawo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podarowała królowi sto dwadzieścia talentów złota i ogromną ilość wonności i drogich kamieni. Nigdy już nie nadeszło tyle wonności, ile wtedy podarowała królowa Saby królowi Salomonowi.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okręty Chirama, które przywoziły złoto z Ofiru, przywiozły z Ofiru ogromną ilość drzewa sandałowego i drogich kamieni.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kazał sporządzić z drzewa sandałowego poręcze dla przybytku Pana i dla pałacu królewskiego, jak również cytry i harfy dla śpiewaków; nie nadeszło już nigdy tyle drzewa sandałowego, co wtedy i nie widziano go tyle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zaś podarował królowej Saby wszystko, czego zapragnęła i co sobie wyprosiła oprócz tego, co jej darował od siebie jako król Salomon. Potem ona wybrała się w drogę powrotną i pojechała do swojej ziemi wraz ze swoimi dworzanami.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Roczne dochody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Ilość złota, jakie napływało do Salomona w ciągu jednego roku, wynosiła sześćset sześćdziesiąt sześć talentów,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licząc dochodów od wędrownych handlarzy i z ceł od kupców, i od wszystkich królów arabskich i namiestników ziemi.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Wystrój pałacu królewskiego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Salomon kazał sporządzić dwieście tarcz z kutego złota, na jedną tarczę zaś wychodziło sześćset sykli złota,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 trzysta puklerzy z kutego złota, a na jeden puklerz wychodziły trzy miny złota; i złożył je król w Leśnym Domu Libańskim.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kazał król sporządzić wielki tron z kości słoniowej i powlec go szczerym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Tron miał sześć stopni, a z tyłu miał ten tron łby byków, z obu stron siedzenia były poręcze, a dwa lwy stały obok poręczy.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lwów zaś stało tam przy tych sześciu stopniach z jednej i z drugiej strony; w żadnym innym królestwie czegoś takiego nie zrobiono.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kielichy króla Salomona były ze złota, także wszystkie przybory w Leśnym Domu Libańskim były ze szczerego złota, nic nie było ze srebra, gdyż srebro w czasach Salomona za nic było uważane,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król posiadał okręty, które płynęły do Tarszysz morzem wraz z okrętami Chirama; raz na trzy lata przypływały okręty z Tarszysz, przywożąc złoto i srebro, kość słoniową, małpy i pawie.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Bogactwo, mądrość i sława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król Salomon bogactwem i mądrością przewyższał wszystkich królów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świat pragnął oglądać Salomona, aby słuchać jego mądrości, jaką Pan włożył w jego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oni przynosili rokrocznie swoje daniny, naczynia srebrne, naczynia złote, szaty, broń, wonności, konie, muły.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nagromadził Salomon wozów i jezdnych tak, iż miał tysiąc czterysta wozów wojennych i dwanaście tysięcy jezdnych, a rozmieścił je po miastach przeznaczonych dla wozów oraz przy osobie króla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sprawił, że srebra było w Jeruzalemie tyle co kamieni, a drzewa cedrowego tyle, co dzikich figowców, które rosną na nizinie w 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 przeznaczone dla Salomona sprowadzano z Egiptu, z Koe; handlarze królewscy zakupywali je w Koe za określoną cenę.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Wóz można było dostać w Egipcie za sześćset srebrników, a konia za sto pięćdziesiąt; w ten sposób za ich pośrednictwem dostawały się one do wszystkich królów chetyckich i królów aramejskich.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2024-05-24T03:45:43Z</dcterms:modified>
</cp:coreProperties>
</file>