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Podział królestwa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udał się do Sychem, gdyż do Sychem przybył cały Izrael, aby go obwołać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o tym Jeroboam, syn Nebata, który przebywał wtedy jeszcze w Egipcie, dokąd uciekł przed królem Salomonem, powrócił Jeroboam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Posłano bowiem po niego i wezwano go, po czym przyszli Jeroboam i całe zgromadzenie izraelskie i rzekli do Rechabeama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twój nałożył na nas twarde jarzmo; lecz teraz ty uczyń nam lżejszą twardą pańszczyznę twojego ojca - ciężkie jarzmo, jakie na nas nałożył - a będziemy ci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Odejdźcie jeszcze na trzy dni, a potem powróćcie do mnie.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zasięgnął rady starszych, którzy stawali przed Salomonem, jego ojcem, póki jeszcze żył, pytając ich: Jaką radzicie mi dać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 tak: Jeżeli ty wystąpisz dzisiaj jako sługa tego ludu i usłużysz im, wysłuchasz ich i odezwiesz się do nich łagodnymi słowy, to będą ci służyć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odrzucił radę starszych, której mu udzielili, a poszedł za radą młodzieńców, którzy z nim wyrośli, a obecnie byli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Jaką wy radzicie mi dać odpowiedź temu ludowi, który prosił mnie: Uczyń nam lżejszym jarzmo, jakie nałożył na nas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jeżeli mój ojciec nałożył na was ciężkie jarzmo, to ja jeszcze dołożę do waszego jarzma; ojciec mój chłostał was biczami, a 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Jeroboam i cały lud przyszedł do Rechabeama dnia trzeciego, jak król polecił w słowach: Powróćcie do mnie dnia trzeciego,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król do ludu twardo, odrzuciwszy radę starszych, jakiej mu udzielili,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nich według rady młodszych tak: Mój ojciec uczynił ciężkim wasze jarzmo, lecz ja dołożę jeszcze do waszego jarzma; ojciec mój chłostał was biczami, lecz 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wysłuchał król ludu, gdyż takie było zrządzenie Pana, by utrzymać w mocy słowo jego, jakie wyrzekł przez Achiasza z Sylo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Rechabeam królował tylko nad synami izraelskimi, którzy mieszkali w osadach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wyprawił Adonirama, który miał nadzór nad robotnikami pańszczyźnianymi, lecz cały Izrael zatłukł go kamieniami na śmierć. Wówczas król Rechabeam wsiadł śpiesznie na swój wóz i uciekł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odpadł Izrael od domu Dawidowego aż po dziś dzień.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królem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cały Izrael usłyszał, że Jeroboam powrócił, wyprawili do niego poselstwo z wezwaniem na zgromadzenie i obwołali go królem nad całym Izraelem. Przy domu Dawidowym pozostało jedynie plemię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Zażegnanie niebezpieczeństwa wojny domowej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Szemajasza, męża Bożego, słowo Boże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tak Rechabeamowi, synowi Salomona, królowi judzkiemu, i całemu domowi Judy i Beniamina oraz pozostałemu ludowi: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rozbija jedność religijną ludu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Jeroboam rozbudował Sychem na pogórzu efraimskim i zamieszkał w nim. Odszedłszy zaś stamtąd, zbudował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Jeroboamowi na myśl: Łatwo może teraz wrócić władza królewska do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lud ten będzie chodził składać ofiary do domu Pańskiego do Jeruzalemu, przylgnie z powrotem serce tego ludu do ich pana, Rechabeama, króla judzkiego, i wtedy, zabiwszy mnie, powrócą do Rechabeama,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Naradziwszy się tedy, kazał król sporządzić dwa cielce ze złota i ogłosić ludowi: Dosyć już napielgrzymowaliście się do Jeruzalemu; oto bogowie twoi, Izraelu, którzy cię wyprowadzili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jednego ustawić w Betelu, a drugiego ustawił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ta stała się pobudką do grzechu, lud bowiem pielgrzymował albo do tego w Betelu albo do tego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świątynki na wzgórzach i ustanowił kapłanami pierwszych lepszych z ludu, którzy nie należeli do domu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2024-05-23T21:35:22Z</dcterms:modified>
</cp:coreProperties>
</file>