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Achab i winnica Nabota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miała miejsce następująca sprawa: Jezreelczyk Nabot miał w Jezreel winnicę tuż obok pałacu Achaba, króla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Nabot odpowiedział Achabowi: Niech mnie Pan ustrzeże, abym ci miał odstąpić dziedzictwo po moich ojcach.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do niego Izebel, jego żona, zapytała go: Czemu jesteś taki posępny i nie przyjmujesz posiłków?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niej: Rozmawiałem z Nabotem Jezreelczykiem i rzekłem do niego: Odstąp mi swoją winnicę za pieniądze lub - jeśli wolisz - dam ci także w zamian winnicę. A on na to: Nie odstąpię ci mojej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Izebel, jego żona, rzekła do niego: To ty sprawujesz władzę królewską w Izraelu? Wstań, przyjmij posiłek i bądź dobrej myśli. Ja dam ci winnicę Nabota Jezreelczyka.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Podstęp Izebel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napisała w imieniu Achaba listy i opatrzyła je jego pieczęcią, i wysłała te listy do starszyzny i przedniejszych obywateli, którzy mieszkali w jego mieście razem z Nabotem.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listach tych zaś napisała tak: Ogłoście post, a Nabota postawcie wśród ludu na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Wysuńcie przeciwko niemu dwóch nikczemnych ludzi, którzy złożą świadectwo tej treści: Bluźniłeś przeciwko Bogu i królowi. Potem wyprowadźcie go i ukamienujcie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jego miasta, mianowicie starszyzna i przedniejsi obywatele, którzy mieszkali w jego mieście, uczynili według rozkazu Izebel, zawartego w listach, które ona przysłała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Ogłosili post i postawili Nabota wśród ludu na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dwaj nikczemni ludzie, zasiedli naprzeciw niego i ci nikczemni ludzie złożyli wobec ludu takie świadectwo przeciwko Nabotowi: Nabot bluźnił przeciwko Bogu i królowi. Wyprowadzili go tedy poza miasto i ukamienowali,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posłali do Izebel wiadomość, że Nabot został ukamienowany i nie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Izebel dowiedziała się, iż Nabot został ukamienowany i nie żyje, rzekła do Achaba: Wstań! Weź w posiadanie winnicę Nabota Jezreelczyka, której nie chciał ci odstąpić za pieniądze, Nabot bowiem nie żyje, gdyż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Achab, usłyszawszy, że Nabot nie żyje, wstał, aby pójść do winnicy Nabota Jezreelczyka i objąć ją w posiadanie.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zapowiada karę Achabowi i Izebel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Eliasza Tiszbity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wyjdź na spotkanie z Achabem, królem izraelskim, który mieszka w Samarii, a obecnie jest w winnicy Nabota, dokąd poszedł, aby ją objąć w 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mu tak: Tak mówi Pan: Dokonałeś mordu i już objąłeś w posiadanie? Powiedz jeszcze tak: Tak mówi Pan: W miejscu, gdzie psy lizały krew Nabota, psy będą lizać również twoją własną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Achab odpowiedział Eliaszowi: Już mnie znalazłeś, wrogu mój? A on odpowiedział: Tak, znalazłem, gdyż całkowicie się zaprzedałeś, aby czynić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sprowadzę na ciebie nieszczęście i zetrę po tobie wszelki ślad, wytracę u Achaba męskie potomstwo oraz niewolnych i wolnych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Postąpię z twoim rodem jak z rodem Jeroboama, syna Nebata, i z rodem Baaszy, syna Achiasza, z powodu gniewu, do którego mnie pobudziłeś, i grzechu, do którego przywiodłeś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Izebel powiedział Pan tak: Psy pożrą Izebel przy posiadłości w 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ludzi Achabowych umrze w mieście, tego pożrą psy, a kto umrze na polu, tego rozdziobią ptaki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doprawdy takiego jak Achab, który by tak się zaprzedał, czyniąc to, co złe w oczach Pana, do czego przywiodła go Izebel,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nader ohydnie, chodząc za bałwanami, podobnie jak to czynili Amorejczycy, których Pan wypędził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Achab usłyszał te słowa, rozdarł swoje szaty, wdział wór na swoje ciało i pościł, i sypiał w worze, i chodził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doszło Eliasza Tiszbity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widziałeś, że Achab ukorzył się przede mną? Dlatego, że ukorzył się przede mną, nie sprowadzę nieszczęścia za jego życia, ale za życia jego syna sprowadzę nieszczęście na jego ród.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2024-05-25T10:18:57Z</dcterms:modified>
</cp:coreProperties>
</file>