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Joasz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miał siedem lat, gdy objął władzę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Objął zaś Joasz władzę królewską w siódmym roku panowania Jehu, a panował w Jeruzalemie czterdzieści lat. Matka jego nazywała się Sibia, a pochodziła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czynił to, co prawe w oczach Pana, przez całe swoje życie, ponieważ pouczał go kapłan Jehojada.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świątynki na wzgórzach nie zostały zniesione; lud w dalszym ciągu składał ofiary i spalał kadzidła na wzgórzach.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Fundusze na odnowienie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rzekł Joasz do kapłanów: Wszystkie pieniądze, składane jako święty dar i przynoszone do świątyni Pana, pieniądze wyznaczone według oszacowania jako opłata osobista każdego i wszystkie pieniądze wnoszone dobrowolnie do 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dla siebie kapłani, każdy od swojego znajomego, lecz za to będą naprawiać wszystkie uszkodzenia, jakie tylko wystąpią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ciągu dwudziestu trzech lat panowania Joasza kapłani nie naprawiali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Joasz wezwał kapłana Jehojadę i innych kapłanów i rzekł do nich: Dlaczego nie naprawiacie uszkodzeń świątyni? Teraz więc nie pobierajcie pieniędzy od swoich znajomych, lecz oddawajcie je na naprawę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na to przystali, że nie będą brać pieniędzy od ludu, ale też nie będą naprawiać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Jehojada wziął jedną skrzynię i zrobił w jej wieku otwór, i ustawił ją obok ołtarza z prawej strony wejścia do świątyni Pana; kapłani zaś, strzegący progu, składali tam wszystkie pieniądze, wnoszone do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zaś zobaczyli, że w skrzyni jest dużo pieniędzy, przychodził pisarz królewski i arcykapłan, zgarniali i przeliczali pieniądze, które się znalazły w 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odliczeniu dawali pieniądze wykonawcom robót ustanowionym dla świątyni Pana, a ci przekazywali je cieślom i budowniczym, którzy pracowali w 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murarzom, i kamieniarzom, i na zakup drzewa, i ciosanego kamienia, na naprawianie uszkodzeń świątyni Pana i na pokrycie kosztów tego, co mogło wyniknąć przy naprawie.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Wszelako z pieniędzy, które wnoszono do świątyni Pana, nie sporządzano dla świątyni Pana srebrnych miednic, szczypiec, kropielnic, trąb ani żadnych przyborów złotych, ani przyborów srebrnych,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oddawano je wykonawcom robót i ci naprawiali za nie świątynię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rozliczano się z tymi mężami, którzy przekazywali pieniądze do ich rąk, aby je wypłacali wykonawcom robót, gdyż ci postępowali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opłat z ofiar za winę i opłat z ofiar za grzechy nie wnoszono do świątyni Pana, one przypadały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nadciągnął Chazael, król Aramu, uderzył na Gat i zdobył je; następnie Chazael zamierzał wyprawić się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Joasza i wszystko, czego dokonał, jest zapisane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Dostojnicy jego wystąpili i uknuli spisek, i zabili Joasza w domu w Millo, który jest przy zejściu do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to Jozakar, syn Szimeata i Jehozabad, syn Szomera, jego dostojnicy. Oni go zabili i tak poniósł śmierć. Pochowano go obok jego ojców w Mieście Dawida, a władzę królewską po nim objął Amasjasz, jego syn.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2024-05-29T02:23:02Z</dcterms:modified>
</cp:coreProperties>
</file>