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Panowanie Manassesa w Judzie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Manasses miał dwanaście lat, gdy objął władzę królewską, a panował pięćdziesiąt pięć lat w Jeruzalemie. Matka jego nazywała się Chefsibach.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zaś to, co złe w oczach Pana, według ohydnych zwyczajów narodów, które Pan wypędził przed synami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powrotem pobudował świątynki na wyżynach, które zburzył Hiskiasz, jego ojciec, wznosił też Baalowi ołtarze i sporządził Aszery, jak to czynił Achab, król izraelski, oddawał pokłon całemu zastępowi niebieskiemu i służył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także ołtarze w świątyni Pana, o której powiedział Pan: W Jeruzalemie umieszczę 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też ołtarze dla całego zastępu niebieskiego na obydwu podwórcach świątyni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swego syna oddał na spalenie, uprawiał wróżbiarstwo i czary, ustanowił zażegnywaczy i wróżbitów i wiele złego czynił w oczach Pana, drażniąc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też posąg Aszery, który kazał sporządzić w świątyni, o której Pan powiedział do Dawida i do Salomona, jego syna tak: W tej świątyni i w Jeruzalemie, które wybrałem spośród wszystkich plemion Izraela, umieszczę moje imię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dopuszczę już, aby noga Izraela tułała się poza ziemią, którą dałem ich ojcom, jeżeli tylko ściśle będą wykonywać wszystko zgodnie z tym, co im przykazałem, i zgodnie, z całym zakonem, który dał im sługa mój, Mojżesz.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usłuchali, a Manasses zwiódł ich, aby postępowali gorzej niż narody, które Pan wypędził przed synami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przemówił przez swoje sługi, proroków,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Manasses, król judzki, popełnił wszystkie te ohydy, gorsze niż wszystko, co czynili Amorejczycy, którzy byli przed nim, a wciągnął także Judę do grzechu przez swoje bałwany,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Pan, Bóg Izraela: Oto Ja sprowadzę na Jeruzalem i na Judę takie nieszczęście, że każdemu, kto o tym usłyszy, w obu uszach zadzwoni,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rozciągnę nad Izraelem mierniczy sznur Samarii i pion rodu Achaba, i wytrę Jeruzalem, jak się wyciera misę, a po wytarciu obraca się dnem do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odrzucę resztę mojego dziedzictwa, i wydam ich w moc ich wrogów, staną się łupem i zdobyczą dla wszystkich swoich wrogów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czynili to, co złe w moich oczach, i drażnili mnie od dnia, w którym ich ojcowie wyszli z Egiptu,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krwi niewinnej przelał Manasses bardzo wiele, tak iż napełnił nią Jeruzalem po brzegi, poza tym swoim grzechem, do którego wciągnął Judę, czyniąc to, co złe w oczach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Manassesa i wszystko, co czynił, i grzech, jakiego się dopuścił, jest zapisane w Księdze Dziejów Królów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Manasses ze swoimi ojcami, i został pochowany w ogrodzie swojego domu, w ogrodzie Uzzy, a władzę królewską po nim objął Amon, jego syn.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Dwuletnie panowanie Amona zakończone spiskiem na jego życie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Amon miał dwadzieścia dwa lata, gdy objął władzę królewską, a panował dwa lata w Jeruzalemie. Matka jego nazywała się Meszullemet, a była córką Charusa z Jotby.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złe w oczach Pana, podobnie jak Manasses,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Kroczył całkowicie drogą swojego ojca, oddawał cześć bałwanom, które czcił jego ojciec, i kłaniał się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Porzucił natomiast Pana, Boga swoich ojców, a drogą Pana nie kroczył.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Dworzanie Amona uknuli przeciwko niemu spisek i pozbawili króla życia w jego domu,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prosty lud wytracił wszystkich spiskowców przeciwko królowi Amonowi, po czym tenże prosty lud ogłosił królem po nim Jozjasza, 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Amona, których dokonał, są spisane w Księdze Dziejów Królów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pochowano go w jego grobie w ogrodzie Uzzy, a władzę królewską po nim objął Jozjasz, jego syn.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2024-06-01T07:44:59Z</dcterms:modified>
</cp:coreProperties>
</file>