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Drugie oblężenie Jeruzalemu i ucieczka jej obrońców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dziewiątym roku jego panowania, w dziesiątym miesiącu dziesiątego dnia tegoż miesiąca, nadciągnął Nebukadnesar, król babiloński, wraz z całym swoim wojskiem pod Jeruzalem, obległ je i usypał wokoło niego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miasto było oblężone aż do jedenastego roku panowania króla Sedekiasza.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Dziewiątego dnia tego miesiąca, gdy wzmógł się głód w mieście i nie stało już chleba dla prostego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Zrobiono wyłom w murze miasta i król oraz wszyscy wojownicy uciekli w nocy bramą między dwoma murami obok królewskiego ogrodu, podczas gdy Chaldejczycy jeszcze otaczali miasto, i skierowali się w stronę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wojsko chaldejskie puściło się za królem w pogoń i dognali go na stepach jerychońskich, całe zaś jego wojsko opuściwszy go, rozpierzchło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Pojmali tedy króla i zaprowadzili go do króla babilońskiego do Rybli i tam go osądzili.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Sedekiasza na jego oczach zabito, jego samego kazał oślepić, okuć w kajdany i zaprowadzić do Babilonu.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Zdobycie i zburzenie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piątym miesiącu, siódmego dnia tegoż miesiąca, a był to dziewiętnasty rok panowania króla Nebukadnesara, króla babilońskiego, przybył Nebuzaradan, dowódca gwardii przybocznej, dworzanin króla babilońskiego,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spalił świątynię Pana, dom królewski i wszystkie domy w Jeruzalemie, wszystkie duże domy spalił ogniem,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zaś mury otaczające Jeruzalem zburzyło całe wojsko chaldejskie, które było przy dowódcy gwardii przybocznej,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Drugie przesiedlenie mieszkańców do niewoli i złupienie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ludu zaś, która jeszcze pozostała w mieście, i tych, którzy zbiegli do króla babilońskiego oraz resztę pospólstwa uprowadził Nebuzaradan, dowódca gwardii przybocznej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Niektórych jednak z biedoty wiejskiej pozostawił dowódca gwardii przybocznej jako winogrodników i oraczy.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Kolumny zaś spiżowe, które były w świątyni Pana i podwozia i spiżową kadź, która była w świątyni Pana, Chaldejczycy porozbijali i spiż z nich wywieźli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także misy, łopatki, szczypce, czasze oraz wszystkie przybory ze spiżu, którymi się posługiwano przy służbie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również kadzielnice i kropielnice, wszystko, co było ze złota i ze srebra, zabrał dowódca gwardii przybocznej.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Trudno podać wagę spiżu wszystkich przyborów: obu tych kolumn, jednej kadzi na wodę i podwozi, które Salomon kazał sporządzić dla świątyni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osiemnaście łokci wysokości miała jedna kolumna, a nad nią była głowica spiżowa, której wysokość wynosiła trzy łokcie, a wokół głowicy była siatka i jabłuszka granatu, wszystkie ze spiżu; tak samo było na drugiej kolumnie przy siatce.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gwardii przybocznej zabrał także Serajasza, głównego kapłana, i Sefaniasza, kapłana drugiego z rzędu oraz trzech odźwiernych,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miasta zaś zabrał jednego eunucha, który był ustanowiony nad wojownikami, oraz pięciu ludzi z najbliższego otoczenia króla, których znaleziono w mieście, i sekretarza dowódcy zastępu, który przeprowadził pobór wojskowy wśród prostego ludu, i sześćdziesięciu ludzi z ludu prostego, których znaleziono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kazał zabrać Nebuzaradan, dowódca gwardii przybocznej, i zaprowadzić do króla babilońskiego do Ribli.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zaś kazał ich pozbawić życia w Ribli, w ziemi Chamat. I tak poszedł Juda z ziemi swojej do niewoli.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Ustanowienie Gedaliasza namiestnikiem Judei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ludem zaś, który ostał się w ziemi judzkiej, a któremu Nebukadnesar, król babiloński, pozwolił pozostać, ustanowił naczelnikiem Gedaliasza, syna Achikama, syna Szafana.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wszyscy dowódcy wojska i ich ludzie dowiedzieli się, że król ustanowił Gedaliasza naczelnikiem, udali się do Gedaliasza do Mispy; a byli to Ismael, syn Netaniasza, Jochanan, syn Kareacha, Serajasz, syn Tanchumeta z Netofy, i Jaazaniasz, syn Maalatczyka, wraz ze swoimi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Gedaliasz przysiągł im i ich ludziom: Nie obawiajcie się poddanych Chaldejczyków, pozostańcie w kraju i służcie królowi babilońskiemu, a będzie się wam dobrze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miesiącu przybył Ismael, syn Netaniasza, syn Eliszamy, z rodu królewskiego, wraz z dziesięcioma mężami i zabili Gedaliasza oraz Judejczyków i Chaldejczyków, którzy byli z nim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cały lud, od najmniejszego do największego oraz dowódcy wojskowi zerwali się i udali się do Egiptu, gdyż bali się Chaldejczyków.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Ułaskawienie króla Jehojachina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trzydzieści siedem lat po uprowadzeniu do niewoli Jehojachina, króla judzkiego, w dwunastym miesiącu, dwudziestego siódmego dnia tegoż miesiąca, wypuścił Ewil-Merodach, król babiloński, w roku objęcia przezeń władzy królewskiej, Jehojachina, króla judzkiego, z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z nim przyjaźnie rozmawiać, i postawił jego krzesło wyżej niż krzesła królów, którzy byli u niego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zdjął swoje szaty więzienne, i jadał stale w obecności króla przez resztę swojego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utrzymanie jego było utrzymaniem stałym, na które król łożył dzień w dzień przez resztę jego życia.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2024-06-04T23:52:36Z</dcterms:modified>
</cp:coreProperties>
</file>