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Elizeusz dopomaga Szunamitce w odzyskaniu mienia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Elizeusz powiedział do kobiety, której synowi przywrócił życie, tak: Wstań i odejdź wraz ze swoją rodziną, i zamieszkaj w jakimkolwiek obcym kraju, gdyż Pan postanowił nawiedzić ten kraj głodem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 więc ta kobieta i postąpiła zgodnie ze słowem męża Bożego, i wyruszyła wraz ze swoją rodziną, i przebywała przez siedem lat w kraju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powróciła ta kobieta z kraju Filistyńczyków i poszła do króla, aby upomnieć się o swój dom i swoje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rozmawiał wtedy z Gehazim, sługą męża Bożego, i rzekł do niego: Opowiedzże mi o wszystkich tych wielkich sprawach, jakich dokonał Elizeusz: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właśnie opowiadał królowi, jak przywrócił życie zmarłemu, oto nadeszła ta kobieta, której synowi przywrócił życie, i wniosła przed króla sprawę swojego domu i swojego pola. Gehazi więc rzekł: Panie mój, królu! To jest ta kobieta i to jej syn, któremu Elizeusz przywrócił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zapytał tę kobietę, a ona przedstawiła mu sprawę. Król przydzielił jej więc jednego urzędnika dworskiego z takim rozkazem: Spraw, aby jej zwrócono wszystko, co do niej należy wraz ze wszystkimi plonami pola od dnia, kiedy opuściła kraj, aż do chwili obecnej.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Elizeusz inspiratorem zmiany władzy w Damaszku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przybył do Damaszku właśnie wtedy, gdy Ben-Hadad, król Aramu, chorował. Toteż gdy mu doniesiono: Przybył tutaj mąż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rzekł do Chazaela: Weź z sobą dar i wyjdź na spotkanie męża Bożego, i przez niego poproś Pana o wyrocznię: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 wyszedł więc na jego spotkanie, zabrawszy z sobą jako dar wszelkiego rodzaju cenne towary damasceńskie, załadowane na czterdziestu wielbłądach. A gdy przyszedł do niego i stanął przed nim, rzekł: Twój syn Ben-Hadad, król Aramu, wysłał mnie do ciebie z zapytaniem: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rzekł do niego: Idź i powiedz mu: Na pewno wyzdrowiejesz, chociaż Pan mi objawił, że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mąż Boży zatrzymał na nim swoje spojrzenie, i patrzył na niego długo aż do uprzykrzenia, a potem wybuchnął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Chazael zapytał: Dlaczego mój pan wybuchnął płaczem? A on odpowiedział: Dlatego, bo wiem, jakie zło wyrządzisz synom izraelskim. Grody ich puścisz z dymem, młodzież ich pobijesz mieczem, niemowlętom ich roztrzaskasz głowy, a brzemiennym porozcinasz brzuchy.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 odpowiedział: Czymże jest twój sługa, który wszak jest tylko psem, że miałby dokonać tej okropnej rzeczy? Elizeusz zaś na to: Pan ukazał mi ciebie jako króla nad 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od Elizeusza i przybył do swojego pana, ten zapytał go: Co ci powiedział Elizeusz? A on rzekł: Powiedział mi, że na pewno wyzdrowiejesz.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Ben-Hadad uśmiercony przez uzurpatora Chazaela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następnego dnia wziął Chazael derkę, zamoczył ją w wodzie i narzucił ją na jego twarz tak, że umarł. Potem Chazael objął po nim władzę królewską.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Jehoram królem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roku Jorama, syna Achaba, króla izraelskiego, władzę królewską nad Judą objął - choć królem Judy był jeszcze Jehoszafat - Jehoram, syn Jehoszafata.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trzydzieści dwa lata, gdy objął władzę królewską, a panował w Jeruzalemie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kroczył drogą królów Izraelskich, tak jak postępował ród Achaba, gdyż córka Achaba była jego żoną; toteż czynił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nie chciał zniszczyć Judy przez wzgląd na Dawida, swojego sługę, zgodnie z tym, co mu obiecał, że da pochodnię jemu i jego synom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Edomici wyzwolili się spod zwierzchnictwa Judy i ustanowili sobie własnego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wyruszył ze wszystkimi swoimi wozami wojennymi do Sair. Zdarzyło się wtedy, że zerwał się w nocy i przebił się przez Edomitów, którzy otoczyli jego i dowódców wozów wojennych, a wojownicy uciekli do swoich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Edomici wyzwolili się spod zwierzchnictwa Judy aż do dnia dzisiejszego. Również Libna odpadła w tym samym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Jehorama i wszystko, czego dokonał, jest zapisane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Jehoram ze swoimi ojcami, i został pochowany obok swoich ojców w Mieście Dawida, a władzę królewską po nim objął jego syn, Achazjasz.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Achazjasz królem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Jorama, syna Achaba, króla izraelskiego, objął władzę królewską Achazjasz, syn Jehorama,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Achazjasz miał dwadzieścia dwa lata, gdy objął władzę królewską, a panował jeden rok w Jeruzalemie; matka jego zaś nazywała się Atalia, a była córką Omriego,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kroczył on drogą rodu Achaba i czynił to, co złe w oczach Pana, jak ród Achaba, ponieważ był zięciem rodu Achaba.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on z Joramem, synem Achaba, na wojnę z Chazaelem, królem Aramu, pod Ramot Gileadzkie, lecz Aramejczycy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Joram wycofał się, aby się leczyć w Jezreel z ran, jakie mu zadali Aramejczycy pod Ramą, gdy walczył z Chazaelem, królem Aramu, Achazjasz zaś, syn Jehorama, król judzki przybył, aby odwiedzić Jorama, syna Achaba w Jezreel, ponieważ był chory.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2024-05-23T06:11:34Z</dcterms:modified>
</cp:coreProperties>
</file>