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królem nad Izraelem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 się cały Izrael u Dawida w Hebronie, mówiąc: Otośmy kość twoja i 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i dawniej, gdy jeszcze Saul był królem, ty wyprowadzałeś i przyprowadzałeś Izraela, a Pan, Bóg twój, rzekł do ciebie: ty paść będziesz mój lud, Izraela, i ty będziesz księciem nad moim ludem,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wszyscy starsi izraelscy do króla, do Hebronu, i Dawid zawarł z nimi przymierze w Hebronie przed Panem, po czym namaścili Dawida na króla nad Izraelem, według słowa Pana, wypowiedzianego przez Samuela.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zdobywa Syjon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Dawid wyruszył wraz z całym Izraelem na Jeruzalem, to jest Jebus, gdzie kraj zamieszkiwali Jebuzejczycy,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Jebus rzekli do Dawida: Nie wejdziesz tutaj. A jednak Dawid zdobył twierdzę Syjon - to jest Miasto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wtedy: Kto pierwszy pobije Jebuzejczyków, ten zostanie naczelnikiem i hetmanem. Pierwszy wtargnął Joab, syn Serui, i został naczelnikiem.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zamieszkał w twierdzy, którą dlatego nazwano Miastem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Rozbudowując miasto wokoło Millo, Joab zaś odbudował resztę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rósł coraz bardziej w potęgę, Pan Zastępów bowiem był z 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Najprzedniejsi rycerze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najprzedniejsi rycerze, których miał Dawid, a którzy go dzielnie wspomagali przy sprawowaniu władzy królewskiej, obwołując go wraz z całym Izraelem królem, zgodnie ze słowem Pana dotyczącym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poczet rycerzy, których miał Dawid: Jaszobam, syn Chachmoniego, pierwszy z trzech; on to wywinął swoją włócznią nad trzystoma, kładąc ich za jednym zamachem trupem.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idzie Eleazar, syn Dodiego, wnuk Achochiego, jeden z tych trzech rycerzy.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z Dawidem w Pas-Dammim, gdzie Filistyńczycy zbierali się do bitwy. Był tam kawałek pola obsianego jęczmieniem. Gdy lud zbrojny uciekał przed Filistyńczykami,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stanął w środku tego pola, obronił je i pobił Filistyńczyków, Pan zaś dał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Trzech z tych trzydziestu czołowych rycerzy zeszło raz do Dawida po skale do pieczary Adullam, podczas gdy wojsko Filistyńczyków obozowało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przebywał wtedy w warowni, a w Betlejemie stała wówczas załoga filistyńska.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miał pragnienie, więc rzekł: Kto da mi napić się wody ze studni betlejemskiej, która jest przy bramie?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trzej przebili się przez obóz filistyński, naczerpali wody ze studni betlejemskiej, która była przy bramie, i przynieśli ją Dawidowi. Lecz Dawid nie chciał jej pić, ale ją wylał jako ofiarę z płynów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Niech mnie Bóg zachowa od tego, bym to miał uczynić. Czyż miałbym pić żywą krew tych mężów, którzy z narażeniem własnego życia ją przynieśli? I nie chciał jej pić. Tego dokonali ci trzej rycerze.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czele trzydziestu stał Abiszaj, brat Joaba. On to wywinął włócznią swą nad trzystoma, których położył trupem, więc też miał sławę między tymi trzydziestoma.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tymi trzydziestoma wyróżnił się i był ich wodzem, lecz owym trzem nie dorównał.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Jehojady, mąż dzielny, który dokonał wielu czynów, pochodził z Kabseel. On zabił dwóch synów Ariela z Moabu, on także, gdy pewnego razu spadł śnieg, zstąpił do dołu i zabił tam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również pewnego Egipcjanina mającego pięć łokci wzrostu. Egipcjanin ten miał w ręku włócznię, grubą jak wał tkacki, on zaś podszedł do niego z kijem tylko, wyrwał Egipcjaninowi z ręki włócznię i zabił go tą jego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to dokonał Benajasz, syn Jehojady, miał więc sławę między tymi trzydziestoma rycerzami.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tymi trzydziestoma wyróżnił się, lecz owym trzem nie dorównał. Dawid postawił go na czele swej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Dzielnymi rycerzami byli: Asael, brat Joaba, Elchana, syn Dody z Betlejemu,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Szammot z Haroru, Cheles z Pelonu,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syn Ikkesza, z Tekoa, Abiezer z Anatot,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Sibbekaj z Chuszy, Ilaj z Achoach,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Maharaj z Netofy, Cheled, syn Baany z Netofy,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Itaj, syn Ribaja, z Gibei Beniaminickiej, Benajasz z Piratonu,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Churaj z Potoków Gaasz, Abiel z Araby,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Azmawet z Bachurim, Elachba z Szaalbonu,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Jaszen z Gizonu, Jonatan, syn Szagiego z Hararu,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Achiam, syn Sachara z Hararu, Elipal, syn 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Chefer z Mekery, Achiasz z Pelonu,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 z Karmelu, Naaraj, syn Ezbaja,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Natana, Mibchar, syn Hagriego,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z Amonu, Nachraj z Beerot, giermek Joaba, syna Serui,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z Jeteru, Gareb z Jeteru,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Chetejczyk, Zabad, syn Achlaja,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Adina, syn Szizy, Rubenita, naczelnik Rubenitów w liczbie trzydziestu,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Chanan, syn Maaki, Joszafat z Miteny,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z Asztarot, Szama z Jeuel, synowie Chatama z Aroeru,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Jediael, syn Szimriego, i Jocha, brat jego z Tis,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z Machawy, Jeribaj i Joszawiasz, synowie Elnaama, Jitma Moabitczyk,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Eliel, Obed i Jaasjel z Soby.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2024-05-28T03:55:59Z</dcterms:modified>
</cp:coreProperties>
</file>