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Pomocnicy Dawida w Syklag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ci, którzy przyszli do Dawida do Syklag jeszcze wtedy, gdy był wykluczony z otoczenia Saula, syna Kisza; oni byli wśród tych rycerzy, którzy go wspomagali w walce.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Uzbrojeni byli w łuki, umieli zarówno z prawej, jak i z lewej ręki miotać kamieniami i strzelać z łuku, a wywodzili się ze współplemieńców Saula, Beniaminitów;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czele stał Achiezer, potem Joasz, synowie Szemajasza z Gibei, potem Jezjel i Pelet, synowie Azmaweta, Berachiasz, Jehu z Anatot;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Jiszmajasz z Gibeonu, najdzielniejszy między trzydziestoma, dowodził trzydziestoma;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Jeremiasz, i Jachazjel, i Jochanan, i Jozabad z Gederot;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Eluzaj, Jerimot, Bealiasz, Szemariasz, Szefatiasz z Charif,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Elkana, Jiszszijasz, Azarel, Joezer, Jaszobam z Kerach,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Joela i Zebadiasz, synowie Jerochama z Gedor.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Gadytów przystali do Dawida w warowni na pustyni rycerze waleczni, wojownicy wprawni w boju, zbrojni w tarcze i dzidy, wyglądający jak lwy, a szybkonodzy jak górskie gazele.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czele stał Ezer, drugi był Obadiasz, trzeci Eliab,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Czwarty Miszmanna, piąty Jeremiasz,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Szósty Attaj, siódmy Eliel,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Ósmy Jochanan, dziewiąty Elzabad,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Dziesiąty Jeremiasz, jedenasty Machbannaj.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 Gadytów byli dowódcami zastępów, każdy niższy rangą - nad stoma, wyższy - nad tysiącem.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byli ci, którzy przeprawili się przez Jordan w pierwszym miesiącu, kiedy wystąpił on z brzegów i zalał wszystkie doliny na wschód i na zachód.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Dawida do warowni niektórzy z Beniaminitów i Judejczyków,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wyszedł do nich i tak się do nich odezwał: Jeżeli przyszliście do mnie w zamiarach pokojowych, aby mi pomóc, sercem będę z wami związany, lecz jeśli po to, aby mnie zdradzić moim wrogom, choć dłonie moje są czyste od nieprawości, niech wejrzy w to Bóg naszych ojców i niech ukarze.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duch ogarnął Amasjasza, dowódcę trzydziestu, który zawołał: Twoi jesteśmy, Dawidzie, Z tobą będziemy, synu Isajego, Pokój, pokój niechaj będzie z tobą I pokój z tymi, którzy ci pomagają, Gdyż Bóg twój ci pomaga. Dawid więc przyjął ich i włączył do grona dowódców oddziałów.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Manassesytów przystali do Dawida jeszcze wtedy, gdy chodził on z Filistyńczykami na wojnę przeciwko Saulowi - lecz nie dopomógł im, gdyż po naradzie odprawili go książęta filistyńscy, powiadając: Za cenę naszych głów gotów on przystać do swojego władcy Saula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szedł do Syklag, przystali do niego z Manassesytów: Adna, Jozabad, Jediael, Michael, Jozabad, Elihu, Silletaj; ci byli dowódcami nad tysiącami, którzy wywodzili się z Manassesytów.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pomogli Dawidowi w jego rozprawie z bandami, gdyż wszyscy byli walecznymi rycerzami i wodzami zastępów.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Wojsko Dawida w Hebronie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dzień w dzień przybywało po kilku do Dawida, aby mu pomagać, aż powstał duży obóz, jak obóz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liczby dowódców uzbrojonych na wojnę, którzy przybyli do Dawida do Hebronu, aby na niego przenieść władzę królewską Saula, jak zapowiedział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Judejczyków, noszących tarczę i dzidę sześć tysięcy ośmiuset uzbrojonych na wojnę;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Symeonitów, dzielnych rycerzy do wojowania, siedem tysięcy 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Lewitów cztery tysiące sześciuset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Jehojada, książę Aaronitów, a z nim trzy tysiące siedmiuset;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Sadok, młody dzielny rycerz, ze swoją rodziną liczącą dwudziestu dwóch książąt;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Beniaminitów, współplemieńców Saula, trzy tysiące, dotąd bowiem większość z nich wysługiwała się jeszcze domowi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Efraimitów dwadzieścia tysięcy ośmiuset dzielnych rycerzy, mężów sławnych w swoich rodach;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połowy plemienia Manassesa osiemnaście tysięcy, którzy imiennie zostali wyznaczeni, że mają pójść i ogłosić Dawida królem;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Issacharytów, dobrych znawców stosunków, wiedzących, co ma czynić Izrael, dwustu dowódców i pod ich rozkazami wszyscy ich współplemieńcy;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Zebulonitów, zdatnych do boju, wyszkolonych we władaniu wszelką bronią wojenną, pięćdziesiąt tysięcy szczerze oddanych Dawidowi,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Naftalitów tysiąc dowódców a z nimi zbrojnych w tarczę i dzidę trzydzieści siedem tysięcy;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Danitów wyszkolonych w rzemiośle wojennym dwadzieścia osiem tysięcy sześciuset;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Aserytów zdatnych do boju, wyszkolonych w rzemiośle wojennym, czterdzieści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tamtej strony Jordanu: z Rubenitów, Gadytów i z połowy plemienia Manassesa w pełnym rynsztunku bojowym sto dwadzieścia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ci wojownicy, stający w szyku bojowym z sercem nieustraszonym, przyszli do Hebronu, ażeby obwołać Dawida królem nad całym Izraelem; a również reszta Izraela jednomyślnie była za obwołaniem Dawida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przebywali tam u Dawida przez trzy dni jedząc i pijąc, gdyż współplemieńcy przygotowali to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ci, którzy byli w ich pobliżu, aż do siedzib Issacharytów, Zebulonitów i Naftalitów przywozili na osłach, wielbłądach, mułach i wołach żywność do spożycia: mąkę, placki figowe, rodzynki, wino, oliwę, bydło i owoce w obfitości, gdyż radość panowała w Izraelu.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2024-05-31T09:11:17Z</dcterms:modified>
</cp:coreProperties>
</file>