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Uroczystości z okazji sprowadzenia Skrzyni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sprowadzili Skrzynię Bożą i ustawili ją w środku namiotu, który Dawid kazał dla niej rozpiąć, złożyli ofiary całopalne i ofiary pojednania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Dawid dokończył składania ofiar całopalnych i ofiar pojednania, pobłogosławił lud w imieniu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rozdzielić między wszystkich Izraelitów, zarówno mężczyzn jak i kobiety, po bochenku chleba, po kawałku mięsa i po kołaczu z rodzynkami.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też niektórych z Lewitów do posługi przed Skrzynią Pańską, ażeby wspominali, dziękowali i wychwalali Pana,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Asafa jako przodownika, jako jego zastępcę Zachariasza, potem Jeiela, Szemiramota, Jechiela, Mattitiasza, Eliaba, Benajasza, Obeda Edomczyka, Jeiela przy instrumentach takich jak harfy i cytry, Asafa zaś przy donośnych cymbałach.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kapłanów Benajasza i Jachaziela, aby ustawicznie trąbili przy Skrzyni Przymierza Bożego.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Pieśń dziękczynna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to, w tym dniu, polecił Dawid po raz pierwszy Asafowi i jego braciom zanucić na cześć Pana tę pieśń: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Pana, wzywajcie imienia jego, Ogłaszajcie wśród ludów dzieła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 i grajcie, Opowiadajcie o wszystkich cudach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Chlubcie się świętym jego imieniem, Niechaj się raduje serce szukających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 i mocy jego, Rozpytujcie się ustawicznie o oblicze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Wspominajcie cuda jego, których dokonał, Dziwne dzieła jego, wyroki ust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Izraela, sługi jego, Synowie Jakuba, wybrani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Pan, jest Bogiem naszym, Po całej ziemi są wyroki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Wspominajcie po wieki przymierze jego, Słowo, które nakazał tysiącu pokoleń,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Przymierze, które zawarł z Abrahamem, I przysięgę, daną Izaakowi,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ustanowił dla Jakuba prawem, A dla Izraela przymierzem wieczystym,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Powiadając: Tobie dam ziemię kanaanejską W dziedziczne 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znikomi liczbą, Nieliczni i obcy przybysze w 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wędrowali od narodu do narodu, Od jednego królestwa do drugiego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pozwolił nikomu wyrządzić im krzywdy I za nich karał królów,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Powiadając: Nie dotykajcie pomazańców moich, Prorokom moim zła nie wyrządzajcie!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 Panu, cała ziemio, Głoście dzień w dzień dobrą wieść o jego zbawieniu!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Rozpowiadajcie wśród narodów o chwale jego, Wśród wszystkich ludów o cudach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wielki jest Pan i wielkiej godzien chwały, Godniejszy zbożnej czci niż wszyscy bogowie.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wszyscy bogowie ludów to nicości, Pan zaś stworzył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i zacność są przed nim, Moc i dostojeństwo są tam, gdzie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Przynieście Panu, rodziny ludów, Przynieście Panu chwałę i moc,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Przynieście Panu chwałę imienia jego, Przynieście ofiarę i wejdźcie przed oblicze jego! Oddajcie pokłon Panu w świętej ozdobie!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Zadrżyj przed obliczem jego, cała ziemio! Zaiste, gdy On utwierdzi okrąg ziemski, ten nie poruszy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radują niebiosa i weseli się ziemia, Niech się mówi wśród narodów: Pan jest królem!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szumi morze i to, co je wypełnia, Niech się weseli pole i wszystko, co jest na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radować się będą drzewa leśne Przed Panem, gdyż nadchodzi, Aby sądzić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Pana, albowiem jest dobry, Albowiem na wieki łaska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też: Wybaw nas, Boże zbawienia naszego, Zgromadź nas i wyrwij nas spośród narodów, Abyśmy sławili święte imię twoje I rozgłaszali chwałę twoją!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Pan, Bóg Izraela, Od wieków aż na wieki! I powiedział cały lud: Amen, i chwalił Pana.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Lewici przydzieleni do obsługi Skrzyni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Pozostawił tam tedy przed Skrzynią Przymierza Pańskiego Asafa z jego braćmi, aby odbywali stale służbę przed Skrzynią zgodnie z codziennymi wymaganiami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Obeda Edomczyka wraz z jego braćmi w liczbie sześćdziesięciu ośmiu ludzi; Obeda Edomczyka, syna Jedutuna, i Chosę ustanowił odźwiernymi.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Kapłana Sadoka z jego braćmi kapłanami pozostawił przed przybytkiem Pana na podwyższeniu, które było w Gibeonie,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składali Panu ofiary całopalne na ołtarzu całopaleń stale rano i wieczorem, zgodnie z tym wszystkim, co jest zapisane w zakonie Pańskim, który nadał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z nimi Heman i Jedutun oraz pozostali wybrani, którzy byli imiennie wyznaczeni do wysławiania Pana, albowiem na wieki łaska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nich to, u Hemana i Jedutuna, były trąby i cymbały dla grających i instrumenty do wtórowania pieśniom dla Boga, synowie Jedutuna zaś byli odźwiernymi.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poszedł cały lud, każdy do swojego domu; również Dawid wrócił się, aby przywitać się ze swoją rodziną.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2024-06-04T18:06:55Z</dcterms:modified>
</cp:coreProperties>
</file>