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Synowie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synowie Izraela: Ruben, Symeon, Lewi, Juda, Issachar, Zebulon,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Dan, Józef, Beniamin, Naftali, Gad i Aser.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Synowie Judy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Judy byli: Er, Onan i Szela. Ci trzej urodzili mu się z córki Szui, Kananitki. Lecz Er, pierworodny Judy, był zły w oczach Pana, więc zabił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Tamar też, jego synowa, urodziła mu Peresa i Zeracha. Wszystkich synów Judy było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Peresa byli Chesron i Chamul.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Zeracha byli Zimri, Etan, Heman, Kalkol i Dara. Wszystkich ich było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Karmiego był Achar, który sprowadził nieszczęście na Izraela, ujmując z tego, co było obłożone klątwą.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Etana był Azariasz.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Chesrona, którzy mu się urodzili, byli Jerachmeel, Ram i Kelubaj.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Ram zaś zrodził Amminadaba, Amminadab zrodził Nachszona, księcia wśród synów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Nachszon zrodził Salmę, a Salma zrodził Boaza.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Boaz zrodził Obeda, Obed zaś zrodził Isajego.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Isaj zrodził jako swego pierworodnego Eliaba, jako drugiego Abinadaba, jako trzeciego Szimeę,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czwartego Nataneela, jako piątego Raddaja,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szóstego Osema, jako siódmego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Siostrami ich były Seruja i Abigail. Synami Serui byli: Abiszaj, Joab i Asael, ci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Abigail urodziła Amasę, a ojcem Amasy był Ismaelita Jeter.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Kaleb, syn Chesrona, miał ze swoją żoną Azubą Jeriota, jej synami zaś byli Jeszer, Szobab i Ardon.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umarła Azuba, Kaleb wziął sobie za żonę Efratę, która mu urodziła Chura.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Chur zrodził Uriego, Uri zaś zrodził Besalela.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Chesron zbliżył się do córki Machira, ojca Gileada, i pojął ją za żonę, gdy miał już lat sześćdziesiąt. A ona urodziła mu Seguba.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Segub zrodził Jaira, do którego należały dwadzieścia trzy grody w ziemi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Geszur i Aram odebrali im Sioła Jaira, Kenat z jego osiedlami, razem sześćdziesiąt grodów; wszystkie one należały do synów Machira, ojca Gileada.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Chesrona zbliżył się Kaleb do Efraty, żony Chesrona, swego ojca, i ona urodziła mu Aszechura, ojca Tekoi.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Jerachmeela, pierworodnego Chesrona, byli pierworodny Ram, dalej Buna, Oren i Achiasz.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Jerachmeel miał też drugą żonę imieniem Atara, która była matką Onama.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Rama, pierworodnego Jerachmeela, byli Maas, Jamin i Eker.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Onama byli: Szammaj i Jada. A synami Szammaja: Nadab i Abiszur.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Abiszura nazywała się Abichail, a urodziła mu Achbana i Molida.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Nadaba byli Seled i Appaim. Seled umarł bezdzietnie.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Appaima był Jiszi, synem Jiszi Szeszan, synem Szeszana Achlaj.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Jady, brata Szammaja, byli Jeter i Jonatan. Jeter umarł bezdzietnie.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Jonatana zaś byli Pelet i Zaza. To są potomkowie Jerachmeela.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Szeszan nie miał synów, tylko córki. A miał Szeszan sługę Egipcjanina imieniem Jarcha.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Szeszan dał tedy swoją córkę Jarsze, swemu słudze, za żonę i ta urodziła mu Attaja.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Attaj zrodził Natana, a Natan zrodził Zabada.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Zabad zrodził Eflala, a Eflal zrodził Obeda.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Obed zrodził Jehu, a Jehu zrodził Azariasza.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Azariasz zrodził Chelesa, Cheles zaś zrodził Eleasę.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Eleasa zrodził Sismaja, Sismaj zaś zrodził Szalluma.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Szallum zrodził Jekamiasza, a Jekamiasz zrodził Eliszamę.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Kaleba, brata Jerachmeela, byli jako pierworodny Maresza, który był ojcem Sifa i Mareszy. Synem zaś Mareszy był Chebron.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Chebrona byli: Korach, Tappuach, Rekem i Szema.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Szema zrodził Rachama, ojca Jorkoama, Rekam zaś zrodził Szammaja.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Szammaja był Maon, Maon zaś był ojcem Bet-Sura.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Efa, nałożnica Kaleba, urodziła Charana, Mosę i Gazeza. Charan zaś zrodził Gazeza.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Johdaja byli: Regem, Jotam, Geszan, Pelet, Efa i Szaaf.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Druga nałożnica Kaleba urodziła Szebera i Tirchanę.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Urodziła też Szaafa, ojca Madmanny, Szewę, ojca Machbeny i ojca Gibei. Córką Kaleba była Aksa.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byli synami Kaleba. Synami Chura, pierworodnego Efraty byli Szobal, ojciec Kiriat-Jearima,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Salma, ojciec Bet-Lechema i Charef, ojciec Bet-Gadera.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Szobal, ojciec Kiriat-Jearima, miał synów Haroego, Chasriego i Menuchota.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Rodziny Kiriat-Jearima to: Jitryjczycy, Putyjczycy, Szumatczycy i Miszraitczycy; od nich wywodzą się Soreatczycy i Esztaulczycy.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Salmy byli: Bet-Lechem, Netofatczycy, Atrot-Bet-Joab, połowa Manachatczyków, Soryjczycy.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rodziny pisarzy, mieszkających w Jabesz, to Tireatczycy, Szimeatczycy i Szuchatczycy. Są to Kenici, którzy wywodzą się od Chamata, ojca domu Rekaba.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2024-06-02T12:32:33Z</dcterms:modified>
</cp:coreProperties>
</file>