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Podział rodów kapłańskich i ustalenie kolejności ich służby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Aarona podzieleni byli na następujące grupy: synowie Aarona to: Nadab, Abihu, Eleazar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Nadab i Abihu zmarli przed swoim ojcem i nie mieli synów, kapłaństwo zaś sprawowali Eleazar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Eleazara i Achimelecha spośród synów Itamara podzielił Dawid z pomocą Sadoka na grupy, przydzielając im zakres czynności w obrębie ich służby;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okazało się, że na potomków Eleazara przypada więcej naczelników rodów niż na potomków Itamara, więc przydzielono naczelnikostwo rodów szesnastu spośród potomków Eleazara, a ośmiu spośród potomków Itamara.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Przydziału dokonano przez los, zarówno tych jak tamtych, gdyż zarówno wśród potomków Eleazara, jak i wśród potomków Itamara, byli książęta świątyni i książęta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Spisywał ich zaś Szemajasz, syn Netanaela, pisarz, spośród Lewitów, wobec króla, książąt i kapłana Sadoka, i Achimelecha, syna Ebiatara, naczelników rodów kapłańskich i lewickich, biorąc na przemian raz ród Eleazara, to znów ród Itamara.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los padł na Jehojariba, drugi na Jedajasza,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 na Charima, czwarty na Seorima,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na Malkiasza, szósty na Mijjamina,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Siódmy na Hakkosa, ósmy na Abiasza,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Dziewiąty na Jesuę, dziesiąty na Szechaniasza,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Jedenasty na Eliasziba, dwunasty na Jakima,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Trzynasty na Chuppę, czternasty na Jeszebeaba,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Piętnasty na Bilgę, szesnasty na Immera,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Siedemnasty na Chezira, osiemnasty na Happisesa,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Dziewiętnasty na Petachiasza, dwudziesty na Jechezkela,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pierwszy na Jachina, dwudziesty drugi na Gamula,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trzeci na Delajasza, dwudziesty czwarty na Maazjasza.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kolejność ich zjawiania się na służbę w świątyni Pana, zgodnie z zarządzeniem dla nich podanym przez Aarona, ich praojca, jak mu to nakazał Pan, Bóg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Pozostali zaś potomkowie Lewiego, to ci: syn Amrama Szubael, syn Szubaela Jechdejasz.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Rechabiasz i pierwszy syn Rechabiasza Jiszsziasz.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Jishara Szelomot, syn Szelomota Jachat.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Hebrona to: pierwszy Jerijjasz, drugi Amariasz, trzeci Jachazjel, czwarty Jekameam.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Uzzjela to Micha, a synowie Michy Szamir...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Bratem Michy był Jiszsziasz, z synów Jiszsziasza Zachariasz.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Merariego to: Machli i Muszi, synem Jaazjasza był Beno.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Merariego od strony syna jego Jaazjasza, to: Szoham, Zakkur i Ibri.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strony Machliego Eleazar, który nie miał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strony Kisza Jerachmeel, syn Kisza.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Musziego to: Machli, Eder i Jerimot. To byli potomkowie Lewiego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oni zupełnie tak samo jak ich bracia, synowie Aarona, rzucali losy przed Dawidem, królem, Sadokiem, Achimelechem i naczelnikami rodów kapłańskich i lewickich, i to naczelnicy rodów zupełnie tak samo jak młodsi ich bracia.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2024-05-31T12:07:33Z</dcterms:modified>
</cp:coreProperties>
</file>