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Szczegółowe dane co do potomków Lewiego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Lewiego byli: Gerszom,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imiona synów Gerszoma: Libni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Kehata byli: Amram, Jishar, Chebron i Uzzjel.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Merariego byli Machli i Muszi. A to są rody Lewiego według ich pochodzenia: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Gerszom miał syna Libniego, jego synem był Jachat, jego synem Zimma.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był Joach, jego synem Iddo, jego synem Zerach, jego synem Jeatraj.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Kehata byli: Amminadab, jego synem Korach, jego synem Assir.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Elkana, jego synem Ebiasaf, jego synem Assir,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Tachat, jego synem Uriel, jego synem Uzzjasz, jego synem 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Elkany byli Amasaj i Achimot.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Elkana, jego synem Sofaj, jego synem Nachat.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Eliab, jego synem Jerocham, jego synem Elkana.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Samuela byli: pierworodny Joel, drugi Abiasz.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Merariego byli: Machli, jego syn Libni, jego syn Szimei i jego syn Uzza.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Uzzy był Szimea, synem Szimei Chaggiasz, synem Chaggiasza Asajasz.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Śpiewacy świątynni ustanowieni przez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ci, których Dawid ustanowił do prowadzenia śpiewu w świątyni Pana, odkąd znalazła tam pomieszczenie Skrzynia.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Odbywali oni służbę przez śpiew przed przybytkiem Namiotu Zgromadzenia aż do czasu wybudowania przez Salomona świątyni Pana w Jeruzalemie, stawali zaś do swojej służby zgodnie z ustanowionym dla nich porządkiem.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Stawali oni do służby wraz ze swoimi synami spośród synów Kehata: śpiewak Heman, syn Joela, syna Samuela,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Elkany, syna Jerochama, syna Eliela, syna Toacha,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Sufa, syna Elkany, syna Machata, syna Amasaja;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Elkany, syna Joela, syna Azariasza, syna Sefaniasza,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Tachata, syna Assira, syna Ebiasafa, syna Koracha,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Jishara, syna Kehata, syna Lewiego, syna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jego Asaf stał po jego prawej stronie, Asaf zaś był synem Berechiasza, syna Szimejego,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Michaela, syna Baasejasza, syna Malkiasza,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Etniego, syna Zeracha, syna Adajasza.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Etana, syna Zimmy, syna Szimejego,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Jachata, syna Gerszoma,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lewej stronie stawali ich bracia, synowie Merariego: Etan, syn Kisziego, który był synem Abdiego, syna Mallucha.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synem Chaszabiasza, syna Amasjasza, syna Chilkiasza.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Amsjego, syna Baniego, syna Szemera,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Machliego, syna Musziego, syna Merariego,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bracia, Lewici, byli przeznaczeni do wszelkiej posługi w przybytku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zaś i jego synowie spalali ofiary na ołtarzu całopalenia i na ołtarzu ofiar kadzidlanych, pełniąc wszelką służbę w miejscu najświętszym i dokonując przebłagania za Izraela, zgodnie ze wszystkim, co nakazał Mojżesz, sługa Boży.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Aarona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synowie Aarona: jego synem Eleazar, jego synem Pinechas, jego synem Abiszua,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Bukki, jego synem Uzzi, jego synem Zerachiasz,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Merajot, jego synem Amariasz, jego synem Achitub.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Sadok, jego synem Achimaas.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Miasta przydzielone potomkom Aarona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ich siedziby według ich obozowisk w obrębie ich granic: synom Aarona z rodziny Kehatytów, gdyż tym przypadł ten los,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Hebron w ziemi judzkiej wraz z okolicznymi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pole tego miasta i jego sioła dali Kalebowi, synowi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Aarona dano także miasta schronienia: Hebron, Libnę wraz z jej pastwiskami, Jattir, Esztemoa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Chillez wraz z jego pastwiskami, Debir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Aszan wraz z jego pastwiskami i Bet-Szemesz wraz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plemienia Beniamina zaś: Gebę wraz z jej pastwiskami, Alemet wraz z jego pastwiskami i Anatot wraz z jego pastwiskami; wszystkich miast dla ich rodzin było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synom Kehata według ich rodów przypadło przez los od plemienia Efraima, od plemienia Dana i od połowy plemienia Manassesa dziesięć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Gerszoma według ich rodów przypadło od plemienia Issachara, od plemienia Asera, od plemienia Naftaliego i od plemienia Manassesa w Baszanie trzynaście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Merariego według ich rodów przypadło przez los od plemienia Rubena, od plemienia Gada i od plemienia Zebulona dwanaście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tedy synowie izraelscy Lewitom te miasta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przez los od plemienia Judy, od plemienia Symeona i od plemienia Beniamina te miasta wymienione według ich nazw.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Niektórym z rodzin Kehatytów zostały nadane miasta ich okręgu od plemienia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im oni jako miasta schronienia: Sychem wraz z jego pastwiskami na pogórzu efraimskim, Gezer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Jokmeam wraz z jego pastwiskami, Bet-Choron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Ajjalon wraz z jego pastwiskami i Gat-Rimmon wraz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zaś rodzinom synów Kehata przypadły od połowy plemienia Manassesa Aner wraz z jego pastwiskami i Bileam wraz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Gerszoma według jego rodu dano od połowy plemienia Manassesa Golan w Baszanie wraz z jego pastwiskami i Asztarot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plemienia zaś Issachara: Kedesz wraz z jego pastwiskami, Dobrat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Ramot wraz z jego pastwiskami i Anem wraz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plemienia Asera: Maszal wraz z jego pastwiskami, Abdon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Chukok wraz z jego pastwiskami i Rechob wraz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plemienia Naftaliego: Kedesz w Galilei wraz z jego pastwiskami, Chammon wraz z jego pastwiskami i Kiriataim wraz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synom Merariego dano od plemienia Zebulona: Rimmon wraz z jego pastwiskami, Tabor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tamtej strony Jordanu naprzeciw Jerycha, na wschód od Jordanu, od plemienia Rubena Beser na pustyni wraz z jego pastwiskami, Jachsę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Kedemot wraz z jego pastwiskami i Mefaat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plemienia Gada Ramot w Gileadzie wraz z jego pastwiskami, Machanaim wraz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wraz z jego pastwiskami i Jaaser wraz z jego pastwiskami.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2024-06-01T20:56:08Z</dcterms:modified>
</cp:coreProperties>
</file>