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Zaludnienie Jeruzalemu po powrocie z niewoli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Izraelici byli wciągnięci do rodowodów, te zaś wpisane były do księgi królów izraelskich. A Judejczycy zostali uprowadzeni do niewoli do Babilonu z powodu swojej niewierności.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Pierwszymi mieszkańcami, którzy osiedli w dziedzicznych swoich włościach w swoich miastach, byli zwyczajni Izraelici, kapłani, Lewici i służba świątynna.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Jeruzalemie mieszkali z Judejczyków, Beniaminitów, Efraimitów i Manassesytów następujący: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Uttaj, syn Ammihuda, syna Omriego, syna Imriego, syna Baniego, jednego z synów Peresa,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Szilonitów pierworodny Asajasz i 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Zerachitów Jeuel i sześciuset dziewięćdziesięciu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Beniaminitów Sallu, syn Meszullama, syna Hodawiasza, syna Hassenuy,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Jibnejasz, syn Jerochama, Ela, syn Uzzjego, syna Mikriego, Meszullam, syn Szefatiasza, syna Reguela, syna Jibniasza.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braci według ich rodowodów było dziewięciuset pięćdziesięciu sześciu; wszystko to byli mężowie, naczelnicy w ojcowskich swoich 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kapłanów: Jedajasz, Jehojarib,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Azariasz, syn Chilkiasza, syna Meszullama, syna Sadoka, syna Merajota, syna Achituba, zwierzchnik świątyni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Adajasz, syn Jerochama, syna Paszchura, syna Malkiasza, i Maasaj, syn Adiela, syna Jachzery, syna Meszullama, syna Meszillemita,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braci, naczelników w swoich ojcowskich rodach: było tysiąc siedmiuset sześćdziesięciu, niezwykle dzielnych w sprawowaniu służby w świątyni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Lewitów: Szemajasz, syn Chaszszuba, syna Azrikama, syna Chaszabiasza z potomków 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Bakbakar, Cheresz, Galal, Mattaniasz, syn Michy, syna Zikriego, syna Asafa,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Obadiasz, syn Szemajasza, syna Galala, syna Jedutuna, i Berechiasz, syn Asy, syna Elkany, mieszkający w zagrodach Netofatyjczyków.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Odźwiernymi byli: Szallum, Akkub, Talmon, Achiman i ich bracia, a ich naczelnikiem był Szallum,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dotąd jeszcze jest w bramie królewskiej od strony wschodniej. Ci byli odźwiernymi w pocztach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Korego, syna Ebiasafa, syna Koracha, i jego bracia z rodu Korachitów sprawowali służbę stróżów progów Namiotu, jak niegdyś ich ojcowie byli postawieni nad obozem Pana jako stróże wejścia doń.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Dawniej księciem nad nimi był Pinechas, syn Eleazara - Pan niech będzie z nim!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Odźwiernym u wejścia do Namiotu Zgromadzenia był Zachariasz, syn Meszelemiasza.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przeznaczonych na odźwiernych w bramach było dwustu dwunastu. Do rodowodów byli wprawdzie wciągnięci w swoich zagrodach, lecz ustanowił ich na tym stanowisku Dawid i jasnowidz Samuel,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oni i ich synowie stróżowali przy bramach świątyni Pana, to jest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 byli z czterech stron: ze wschodu, z zachodu, z północy i z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bracia zaś przebywający w swoich zagrodach mieli przychodzić w oznaczonym czasie na okresy siedmiodniowe, aby z nimi pełnić służbę,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 czterej główni odźwierni, którzy byli Lewitami, byli stale na stanowisku, jako postawieni nad komorami i skarbcami świątyni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nocy przebywali wokół świątyni, gdyż im zlecono stróżowanie, oni też mieli otwierać bramy co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Niektórym z nich zlecono opiekę nad przyborami do służby Bożej; w określonej ilości mieli je wynosić i wnosić.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byli ustanowieni nad przyborami i nad wszystkimi naczyniami świętymi, i nad mąką, i winem, i oliwą, i kadzidłem, i wonnościami.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synów kapłańskich przygotowywali mieszanki z 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z grona Lewitów, pierworodny Szalluma Korachity, miał nadzór nad sporządzaniem ciast ofiarnych.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Kehatytów, ich braci, mieli niektórzy polecenie układać w sabat 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byli śpiewacy, naczelnicy rodów lewickich, pomieszczeni w komorach przyświątynnych, wolni od innych zajęć, gdyż dniem i nocą byli na stanowiskach...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byli naczelnicy rodów lewickich według głównych swoich rodzin i ci mieszkali w Jeruzalemie...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Rodowód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mieszkał Jeiel, ojciec Gibeona, a żona jego miała na imię Maaka.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pierworodnym synem był Abdon, następnymi zaś Sur, Kisz, Baal, Ner, 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Achio, Zachariasz i Miklot.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Miklot zrodził Szimeę; także oni mieszkali naprzeciw swoich współplemieńców w Jeruzalemie, wraz ze swoimi współplemieńcami.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Ner zrodził Kisza, Kisz zaś Saula, a Saul zrodził Jehonatana, Malkissuę, Abinadaba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Jehonatana był Meribbaal, Meribbaal zaś zrodził Michę.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Michy byli: Piton, Melek, Tachrea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zrodził Jaarę, a Jaara Alemeta, Azmaweta i Zimriego, Zimri zaś zrodził Mosę.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Mosa zrodził Bineę. Jego synem był Refajasz, ten zrodził Elasę, a ten Asela.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Asel miał sześciu synów, którzy nazywali się: Azrikam, Bokru, Ismael, Szeariasz, Obadiasz i Chanan. Wszyscy oni byli synami Asela.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2024-05-30T07:39:45Z</dcterms:modified>
</cp:coreProperties>
</file>