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Pan nie dopuszcza do wojny bratobójczej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Rechabeam przybył do Jeruzalemu, zgromadził ród Judy i Beniamina w liczbie stu osiemdziesięciu tysięcy zaprawionych w walce, aby wszcząć wojnę z Izraelem w celu przywrócenia królestwa Rechabeamowi.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słowo Pana Szemajasza, męża Bożego,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Rechabeamowi, synowi Salomona, królowi judzkiemu, i całemu Izraelowi w Judzie, i Beniaminitom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Nie wyruszycie i nie będziecie walczyć z waszymi braćmi. Wróćcie każdy do swego domu, gdyż ode mnie wyszła ta sprawa. Usłuchali więc słów Pańskich i zawrócili z wyprawy przeciwko Jeroboamowi.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Pomyślne rządy Rechabeama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Rechabeam zamieszkał w Jeruzalemie i przebudował niektóre miasta w Judzie w twierdze,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 Betlejem, Etam, Tekoa,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Bet-Sur, Socho, Adullam,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Gat, Maresza, Zif,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Adoraim, Lakisz, Azeka,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Sorea, Ajjalon, Chebron. To były miasta warowne w Judzie i w Beniaminie.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Umocnił te twierdze, ustanowił w nich dowódców i zaopatrzył w zapasy żywności, oliwy i wina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każde poszczególne z tych miast w tarcze i w dzidy, i potężnie je wzmocnił. Do niego więc należeli Juda i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kapłani i Lewici, którzy byli w całym Izraelu, przystawali do niego ze wszystkich swoich miejsc zamieszkania,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bowiem porzucali swoje pastwiska i swoje posiadłości, i udawali się do Judy i do Jeruzalemu, gdyż Jeroboam i jego synowie odsunęli ich od czynności kapłańskich w służbie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Ustanawiając własnych kapłanów dla wyżyn i dla duchów polnych, i cielców, jakie Jeroboam kazał sporządzić.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 zaś przybywali do Jeruzalemu ze wszystkich plemion izraelskich ci, którzy byli oddani całym sercem szukaniu Pana, Boga izraelskiego, aby składać ofiary Panu, Bogu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zaś wzmocnili królestwo judzkie i wsparli Rechabeama, syna Salomona, na trzy lata, gdyż przez trzy lata kroczyli drogą Dawida i 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Rechabeam pojął za żonę Machalat, córkę Jerimota, syna Dawida, oraz Abigail, córkę Eliaba, syna Isajego.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Urodziła mu ona synów: Jeusza, Szemariasza i Zahama.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niej pojął Maachę, córkę Abszaloma, i ta urodziła mu Abiasza, Attaja i Zizę, i Szelomita.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Rechabeam zaś miłował Maachę, córkę Abszaloma, bardziej niż inne swoje żony i nałożnice - miał bowiem osiemnaście żon i sześćdziesiąt nałożnic - był zaś ojcem dwudziestu ośmiu synów i sześćdziesięciu 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pierwszego księcia wśród braci wysunął Rechabeam Abiasza, syna Maachy, chciał bowiem, aby on został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Rozsądnie też postąpił, rozmieszczając wszystkich swoich synów po wszystkich okręgach Judy i Beniamina, po wszystkich miastach warownych, przydzielając im w bród żywności i rając im mnóstwo żon.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2024-06-04T10:18:37Z</dcterms:modified>
</cp:coreProperties>
</file>