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Pokonanie Moabitów i Ammonitów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ruszyli Moabici, Ammonici, a z nimi także niektórzy Maonici na wojnę z Jehoszafatem.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posłańcy do Jehoszafata z doniesieniem: Ruszyło przeciwko tobie wielkie wojsko z tamtej strony morza, z Edomu, i oto są już w Chaseson-Tamar, to jest w En-Gedi.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Jehoszafat zląkł się i postanowił zwrócić się do Pana, ogłosił też post w całej 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więc Judejczycy, ażeby zwrócić się do Pana o pomoc, również ze wszystkich miast judzkich przyszli, aby szukać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stanął wobec zgromadzenia Judy i Jeruzalemu w świątyni Pańskiej przed nowym dziedzińcem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ojców naszych! Czy nie Ty jesteś Bogiem w niebiesiech? Ty władasz nad wszystkimi królestwami narodów. W twoim ręku jest siła i moc i nie ma takiego, kto by ci mógł sprostać.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Ty, Boże nasz, wypędziłeś mieszkańców tej ziemi przed swoim ludem izraelskim i dałeś ją potomstwu Abrahama, przyjaciela swego, na wieki?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zamieszkali w niej i zbudowali w niej świątynię imieniu twojemu, powiadając: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właśnie teraz Ammonici, Moabici i mieszkańcy gór Seiru, do których nie pozwoliłeś wkroczyć Izraelowi, gdy szedł z ziemi egipskiej, tak iż ominęli ich i nie zniszczyli,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oni tak nam się odpłacają, że ruszają na nas, aby nas wypędzić z twojego dziedzictwa, które dałeś nam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nasz! Czy ich nie osądzisz? Bo myśmy bezsilni wobec tej licznej tłuszczy, która wyruszyła przeciwko nam; nie wiemy też, co czynić, lecz oczy nasze na ciebie są zwrócone.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tego stali przed Panem wszyscy Judejczycy, nawet ich małe dzieci, ich kobiety i synowie,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pośród tego zgromadzenia Duch Pański spoczął na Jachazielu, synu Zachariasza, syna Benajasza, syna Jaiela, syna Mattaniasza, Lewicie, z potomków Asafa,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rzekł: Posłuchajcie uważnie, wszyscy Judejczycy i wy, mieszkańcy Jeruzalemu, i ty, królu Jehoszafacie! Tak mówi do was Pan: Wy się nie bójcie i nie lękajcie tej licznej tłuszczy! Gdyż nie wasza to wojna, ale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zejdźcie naprzeciw nich; pójdą oni stokiem Sis, a natkniecie się na nich na skraju doliny przed pustynią Jeruel.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waszą rzeczą będzie tam walczyć, ustawcie się tylko i stójcie, i oglądajcie ratunek Pana, o Judo i Jeruzalemie! Nie bójcie się i nie lękajcie! Jutro wyjdźcie przed nich, a Pan będzie z 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Jehoszafat pochylił głowę twarzą aż do ziemi, a także wszyscy Judejczycy i mieszkańcy Jeruzalemu padli przed Panem, oddając pokłon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z rodu Kehatytów i z rodu Korachitów wstali, aby chwalić Pana, Boga izraelskiego, głosem nader donośnym.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naradziwszy się z ludem, wyznaczył śpiewaków dla Pana, którzy odziani w święte szaty mieli kroczyć przed zbrojnymi i śpiewać hymn pochwalny: Wysławiajcie Pana, albowiem na wieki trwa łaska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zaczęli śpiewać radosne pienia pochwalne, Pan nastawił zasadzkę na Ammonitów, Moabitów i mieszkańców pogórza Seir, którzy ruszyli na Judę i zostali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i Moabici wystąpili bowiem przeciwko mieszkańcom pogórza Seir, aby ich doszczętnie wytracić, a gdy wybili mieszkańców Seiru, dopomogli sobie nawzajem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Judejczycy doszli do wieży strażniczej u wejścia na pustynię i spojrzeli na tę tłuszczę, oto wszędzie leżały trupy na ziemi i nikt nie 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Jehoszafat i jego lud zbrojny zabrali się do zagarniania łupu, znaleźli wiele bydła, różnego mienia, szat i kosztownych naczyń, i nabrali tego tyle, że nie mogli unieść. Trzy dni zagarniali łup, gdyż był tak 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zgromadzili się w Dolinie Beraka, tam bowiem błogosławili Pana; dlatego miejscowości tej nadali nazwę Dolina Beraka i nosi ją ona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powrócili wszyscy mężowie judzcy i jeruzalemscy na czele z Jehoszafatem do Jeruzalemu, a wrócili radośni, gdyż Pan uradował ich wyzwoleniem od 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wkroczyli do Jeruzalemu przy dźwiękach lutni i cytr, i trąb, i poszli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przed Bogiem na wszystkie królestwa ziem, gdy usłyszano, że Pan walczył z nieprzyjaciółmi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królestwo Jehoszafata zażywało spokoju, którego jego Bóg zewsząd mu użyczył.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Charakterystyka rządów Jehoszafata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panował Jehoszafat nad Judą. Władzę królewską objął mając trzydzieści pięć lat, a panował w Jeruzalemie dwadzieścia pięć lat. Matka jego miała na imię Azuba, a była córką Szilchiego.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swojego ojca Asy i nie odstąpił od niej, czyniąc to, co prawe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świątynki na wzgórzach nie zostały zniesione i lud nie trwał szczerze przy Bogu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Jehoszafata, pierwsze i ostatnie, są zapisane w dziejach Jehu, syna Chananiego, które weszły do Księgi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Jehoszafat, król judzki, sprzymierzył się z Achazjaszem, królem izraelskim, ten zaś postępował bezbożnie.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Sprzymierzył się z nim, aby budować okręty płynące do Tarszysz. Budowali te okręty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Eliezer, syn Dodajasza z Mareszy, wystąpił przeciwko Jehoszafatowi z takim proroctwem: Ponieważ sprzymierzyłeś się z Achazjaszem, Pan zdruzgocze twoje dzieło. I rozbiły się te okręty, i nie mogły popłynąć do Tarszysz.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2024-05-28T17:24:21Z</dcterms:modified>
</cp:coreProperties>
</file>