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Obalenie uzurpatorskich rządów Atalii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siódmym roku poczuł się Jehojada na siłach i pozyskał kilku setników: Azariasza, syna Jerochama, Ismaela, syna Jehochanana, Azariasza, syna Obeda, Maasejasza, syna Adajasza, i Eliszafata, syna Zikriego;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Obeszli oni Judę i zgromadzili Lewitów ze wszystkich miast judzkich i naczelników rodów izraelskich, i ci przybyli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Zawarło wtedy całe zgromadzenie w świątyni Bożej przymierze z królem, Jehojada zaś rzekł do nich: Oto syn królewski! Niech króluje, jak zapowiedział Pan o potomkach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rzecz macie wykonać: Jedna trzecia część z was, kapłanów i Lewitów, którzy przychodzicie w sabat objąć służbę, będzie odźwiernymi przy bramach,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trzecia przy pałacu królewskim, a jedna trzecia przy bramie Jesod, cały lud zaś będzie na dziedzińcu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wchodzi do świątyni Pańskiej z wyjątkiem kapłanów i Lewitów pełniących służbę; ci mogą wejść, gdyż są poświęceni; wszystek lud zaś niech zachowuje przepisy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niech otoczą króla wokoło, każdy z bronią w ręku. Kto by chciał wtargnąć do świątyni, niech zginie! Wy zaś bądźcie przy królu, gdy będzie wchodził i gdy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 Jehojada wydał setnikom włócznie, tarcze i puklerze, które należały do króla Dawida, a znajdowały się w świątyni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ustawił cały lud, każdego z bronią w ręku, od południowej strony świątyni do strony północnej świątyni w kierunku ołtarza i świątyni jako straż przyboczną wokół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wyprowadzono syna królewskiego, nałożono mu diadem, wręczono zakon i obwołano go królem, a Jehojada i jego synowie namaścili go i zawołali: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Atalia usłyszała wrzawę ludu biegającego i wznoszącego okrzyki na cześć króla, wyszła do ludu do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 Jehojada dał rozkaz setnikom, dowódcom wojska tej treści: Wyprowadźcie ją poza przedsionki, a ktokolwiek pójdzie za nią, niech od miecza zginie. Mówił bowiem kapłan: Nie pozbawiajcie jej życia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pojmano ją, a gdy doszła do wejścia Bramy Końskiej, wiodącej do pałacu królewskiego, tam ją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zawarł Jehojada przymierze między Panem a między całym ludem i królem, że będą ludem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wtargnął do świątyni Baala i zburzyli ją, jego ołtarze i posągi doszczętnie zniszczyli, Mattana zaś, kapłana Baala, zabili przed ołtarzami.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odźwiernych przy bramach świątyni Pańskiej, aby nie wchodził tam nikt w czymkolwiek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setników, możnych i rządzących wśród ludu, i cały prosty lud i wyprowadził króla ze świątyni Pańskiej. I weszli przez Bramę Główną do pałacu królewskiego i posadzili króla na tronie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prosty lud weselił się i w mieście nastał spokój, Atalię zaś zabito mieczem.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2024-05-31T15:55:31Z</dcterms:modified>
</cp:coreProperties>
</file>