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Panowanie Uzzjasza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lud judzki wziął potem Uzzjasza, który miał wtedy szesnaście lat, i obwołali go królem po jego ojcu Amasjaszu.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to odbudował Elat po przyłączeniu go z powrotem do Judy, gdy król spoczął ze swoimi ojcami.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Uzzjasz miał szesnaście lat, gdy objął władzę królewską, a panował w Jeruzalemie pięćdziesiąt dwa lata. Jego matka miała na imię Jekolia, a pochodziła z 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prawe w oczach Pana, zupełnie tak samo, jak jego ojciec Amasjasz.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Szukał on Pana, dopóki żył Zachariasz, który uczył go bojaźni Bożej, a dopóki szukał Pana, Bóg darzył go powodzeniem.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wyruszył na wojnę z Filistyńczykami i zburzył mury Gat, mury Jabny i mury Aszdodu, odbudował natomiast grody wokoło Aszdodu i u Filistyńczyków.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wspierał go w walce z Filistyńczykami i z Arabami mieszkającymi w Gur-Baal, i z Meunitami.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Ammonici składali haracz Uzzjaszowi, toteż jego sława dotarła aż do Egiptu, gdyż ciągle rósł w potęgę.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Uzzjasz zbudował też baszty w Jeruzalemie przy Bramie Narożnej, przy Bramie Doliny i przy Narożniku oraz umocnił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 również baszty na pustyni, kazał wykuć liczne cysterny, gdyż miał dużo bydła zarówno w Szefeli, jak i na równinie, rolników i winogrodników w górach i na rolach uprawnych; miał bowiem zamiłowanie do rolnictwa.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Uzzjasz miał też armię bojową, ruszającą w pole w odliczonych oddziałach według spisu sporządzonego przez pisarza Jeiela i urzędnika Maasejasza, pod wodzą Chananiasza spośród dowódców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Pełna liczba naczelników rodów wśród tych dzielnych wojowników wynosiła dwa tysiące sześćset.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ich to dowództwem było wojsko w liczbie trzystu siedmiu tysięcy pięciuset wojska liniowego zdatnego do boju, by wesprzeć króla w rozprawie z nieprzyjacielem.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Uzzjasz zaopatrzył całe to wojsko w tarcze, dzidy, hełmy, pancerze, łuki i kamienie do proc,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Jeruzalemie kazał sporządzić pomysłowe machiny wojenne do ustawienia na basztach i na narożnikach, aby miotać pociskami i dużymi kamieniami. Jego sława rozeszła się daleko, cudownej bowiem doznawał pomocy, aż doszedł do takiej potęgi.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doszedł do potęgi, wzbiło się w pychę jego serce ku własnej jego zgubie i sprzeniewierzył się Panu, Bogu swemu. Wszedł mianowicie do przybytku Pańskiego, aby złożyć ofiarę z kadzidła na ołtarzu kadzenia.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poszedł kapłan Azariasz, a z nim osiemdziesięciu kapłanów Pana, ludzi śmiałych,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wystąpili przeciwko królowi Uzzjaszowi, mówiąc do niego: Nie twoja to rzecz, Uzzjaszu, składać ofiary z kadzidła Panu, rzecz to kapłanów, synów Aarona, którzy są poświęceni na to, by kadzić. Wyjdź z przybytku, gdyż dopuściłeś się zniewagi, a nie przyniesie ci to chwały przed Panem,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Uzzjasz rozgniewał się, a miał właśnie w ręku kadzielnicę do kadzenia. A gdy tak gniewał się na kapłanów, wystąpił trąd na jego czole wobec kapłanów w świątyni Pańskiej przy ołtarzu kadzenia.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arcykapłan Azariasz zwrócił się ku niemu, jak również wszyscy kapłani, oto trąd był na jego czole; wypchnęli go więc stamtąd, zresztą on sam śpiesznie wyszedł, gdyż Pan go nawiedził.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król Uzzjasz trędowaty aż do swojej śmierci, i mieszkał w domu odosobnionym dla trędowatych, gdyż był wyłączony z świątyni Pańskiej, a Jotam, jego syn, sprawował zwierzchnictwo nad pałacem królewskim i sądził prosty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sprawy Uzzjasza, pierwsze i ostatnie, opisał Izajasz, syn Amosa, prorok.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Uzzjasz ze swoimi ojcami, i pochowano go obok jego ojców na polu obok grobowców królewskich, gdyż mówiono: On jest trędowaty. Władzę królewską zaś po nim objął Jotam, jego syn.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2024-05-28T14:55:05Z</dcterms:modified>
</cp:coreProperties>
</file>