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29</w:t>
      </w:r>
    </w:p>
    <w:p>
      <w:pPr>
        <w:keepNext/>
        <w:jc w:val="left"/>
      </w:pPr>
    </w:p>
    <w:p>
      <w:pPr>
        <w:pStyle w:val="Nagwek3"/>
        <w:keepNext/>
        <w:jc w:val="center"/>
      </w:pPr>
      <w:r>
        <w:rPr>
          <w:b/>
        </w:rPr>
        <w:t>Panowanie Hiskiasza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Hiskiasz objął władzę królewską, mając dwadzieścia pięć lat, panował zaś w Jeruzalemie dwadzieścia dziewięć lat. Matka jego miała na imię Abijja, a była córką Zachariasza.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zupełnie tak samo, jak czynił Dawid, jego praojciec.</w:t>
      </w:r>
      <w:r>
        <w:t xml:space="preserve"> </w:t>
      </w:r>
    </w:p>
    <w:p>
      <w:pPr>
        <w:pStyle w:val="Nagwek3"/>
        <w:keepNext/>
        <w:spacing w:line="360" w:lineRule="auto"/>
        <w:jc w:val="center"/>
      </w:pPr>
      <w:r>
        <w:rPr>
          <w:b/>
        </w:rPr>
        <w:t>Odrodzenie religijne za Hiskiasza</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 pierwszym roku swojego panowania, w pierwszym miesiącu kazał otworzyć bramy świątyni Pańskiej i naprawić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sprowadził kapłanów i Lewitów, a zebrawszy ich na wschodnim dziedzińcu,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Słuchajcie mnie, Lewici! Poświęćcie się teraz i poświęćcie świątynię Pana, Boga waszych ojców, i usuńcie nieczystość z miejsca świętego.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Sprzeniewierzyli się bowiem nasi ojcowie i czynili to, co złe w oczach Pana, naszego Boga, opuścili go, odwrócili swoje oblicza od mieszkania Pana, a obrócili się ku niemu tyłem.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Zamknęli także drzwi przedsionka, pogasili lampy, nie składali ofiar z kadzidła ani całopalnych w świątyni Boga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gniew Pana spadł na Judę i na Jeruzalem, więc uczynił z nich przedmiot zgrozy, zdumienia i drwiny, jak na własne oczy widzicie.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nasi ojcowie polegli od miecza, a nasi synowie, nasze córki i nasze żony poszły za to do niewoli.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Zamierzam tedy zawrzeć przymierze z Panem, Bogiem Izraela, aby odwrócił od nas żar swego gniewu.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Nuże więc, synowie moi, nie gnuśniejcie, gdyż was wybrał Pan, abyście stali przed nim, służąc mu, i byli mu sługami, i składali mu ofiary z kadzidła.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wystąpili Lewici: z Kehatytów Machat, syn Amasaja, i Joel, syn Azariasza, z Merarytów Kisz, syn Abdiego, i Azariasz, syn Jehallelela, a z Gerszonitów Joach, syn Zimmy, i Eden, syn Joacha,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Elisafana zaś Szimri i Jeiel, a z synów Asafa Zachariasz i Mittaniasz;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Hemana Jechiel i Szimei, a z synów Jedutuna Szemajasz i Uzzjel.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oni swoich pobratymców, poświęcili się i na rozkaz króla, zgodnie ze słowami Pana, poszli, aby oczyścić świątynię Pańską.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weszli do wnętrza świątyni Pańskiej celem oczyszczenia jej i wynieśli wszystkie nieczystości, jakie zastali w przybytku Pańskim, na dziedziniec świątyni, stąd zaś zabierali to Lewici, aby wynieść to precz do potoku Kidron.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Zaczęli oczyszczanie w pierwszym dniu pierwszego miesiąca, a w ósmym dniu tego miesiąca doszli do przedsionka Pana. Świątynię Pańską poświęcali przez osiem dni, a w szesnastym dniu pierwszego miesiąca zakończyli.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poszli do króla Hiskiasza i rzekli: Oczyściliśmy całą świątynię Pańską, ołtarz całopaleń i wszystkie jego przybory oraz stół chlebów pokładnych i wszystkie jego przybory,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przybory, które za swojego panowania przy swoim odstępstwie wycofał z użytku król Achaz, przygotowaliśmy i poświęciliśmy, i są one oto przed ołtarzem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Hiskiasz wstał wcześnie rano, zgromadził naczelników miasta i poszedł do świątyni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Przyprowadzono potem siedem cielców i siedem baranów, siedem jagniąt i siedem kozłów na ofiarę przebłagalną za królestwo, za świątynię i za Judę. I kazał synom Aaronowym, kapłanom, aby złożyli ofiary całopalne na ołtarzu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zabito te cielce, kapłani wzięli ich krew i pokropili nią ołtarz. Potem zabito barany i krwią ich pokropiono ołtarz, zabito też jagnięta i krwią ich pokropiono ołtarz.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przyprowadzono kozły na ofiarę przebłagalną przed króla i zgromadzenie, aby włożyli na nie swoje ręce.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kapłani je zabili, krew ich wylali na ołtarz jako przebłaganie za całego Izraela, gdyż za całego Izraela nakazał król złożyć tę ofiarę całopalną i przebłagalną.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stawić się w świątyni Pańskiej Lewitom z cymbałami, lutniami i cytrami według nakazu Dawida, jasnowidza królewskiego Gada oraz proroka Natana, gdyż od Pana pochodził ten nakaz za pośrednictwem jego proroków.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więc Lewici z instrumentami Dawida, kapłani zaś z trąbami.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Hiskiasz kazał złożyć ofiarę całopalną na ołtarzu, w chwili zaś rozpoczęcia ofiary całopalnej zaczęto śpiew na cześć Pana przy wtórze trąb za przewodem instrumentów Dawida, króla izraelskiego.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oddawało pokłon, rozbrzmiewał śpiew i donośny głos trąb, a wszystko to trwało aż do zakończenia ofiary całopalnej.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ofiara całopalna dobiegła końca, król i wszyscy, którzy znajdowali się przy nim, uklękli i oddali pokłon.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Hiskiasz i naczelnicy nakazali Lewitom wysławiać Pana słowami Dawida i jasnowidza Asafa. Zaśpiewali więc z radością pieśń pochwalną, klękali i oddawali pokłon.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Hiskiasz w te słowa: Teraz poświęciliście się Panu; przystąpcie więc i przynieście ofiary rzeźne i dziękczynne do świątyni Pańskiej. I przyniosło zgromadzenie ofiary rzeźne i dziękczynne, a kto chciał, także całopalenia.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liczba całopaleń, które złożyło zgromadzenie, wynosiła: siedemdziesiąt cielców, sto baranów, dwieście jagniąt. Wszystko to na ofiarę całopalną dla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zaś dary poświęcone: sześćset cielców, trzy tysiące owiec.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Dużo było również całopaleń z tłuszczem ofiar pojednania i ofiar z płynów. W ten sposób wznowiona została służba Boża w świątyni Pańskiej.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uradował się Hiskiasz i cały lud tym, co Bóg ludowi zgotował, rzecz ta bowiem dokonała się znienacka.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 Rozdział 29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2024-05-28T18:53:52Z</dcterms:modified>
</cp:coreProperties>
</file>