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Święto Paschy za króla Jozjasza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obchodził w Jeruzalemie Paschę dla Pana. Baranka paschalnego zabili czternastego dnia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Wyznaczył wtedy kapłanów do ich czynności, zachęcając ich do służby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 pogotowiu w swoich grupach według waszych rodów stosownie do przepisu Dawida, króla izraelskiego, i zgodnie z postanowieniem 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w świątyni oddziałami według rodów jako przedstawiciele waszych pobratymców z ludu, po jednym oddziale Lewitów dla jednego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Zabijcie baranka paschalnego i poświęćcie się! Bądźcie gotowi do usługiwania waszym braciom, aby uczynili, według słowa Pańskiego, podanego za pośrednictwem Mojżesza!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darował jako ofiarę za lud, za wszystkich obecnych, młode jagnięta i koźlęta w liczbie trzydziestu tysięcy oraz trzy tysiące wołów, wszystko z własnego majątku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książęta darowali dobrowolnie ludowi jako ofiarę za kapłanów i Lewitów: a więc Chilkiasza, Zachariasza i Jechiela, przełożonych świątyni Bożej, dali kapłanom na ofiary paschalne drobnego bydła dwa tysiące sześćset sztuk, a wołów trzysta.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Konaniasz zaś i jego bracia Semajasz i Netanael oraz Chaszabiasz, Jeiel i Jozabad, naczelnicy lewiccy, darowali Lewitom na ofiary paschalne drobnego bydła pięć tysięcy, a wołów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ustalono służbę Bożą, kapłani stanęli na swych stanowiskach, Lewici w swoich grupach zgodnie z rozkazem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Zabijali oni baranki paschalne, kapłani zaś kropili odbieraną z ich rąk krwią, podczas gdy Lewici obdzierali je ze skóry.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Części przeznaczone na całopalenie odkładali na bok, aby porozdzielać je pomiędzy poszczególne grupy rodowe wśród pospólstwa, by one złożyły je w ofierze Panu, jak jest napisane w księdze Mojżeszowej. Tak samo postąpiono z wołami.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upiekli baranka paschalnego na ogniu, zgodnie z prawem, poświęcone dary zaś gotowali w garnkach, w kotłach i misach i roznosili je szybko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Śpiewacy, potomkowie Asafa, trwali na swoich stanowiskach zgodnie z nakazem Dawida, Asafa, Hemana i Jedutuna, jasnowidza królewskiego, tak samo odźwierni przy każdej poszczególnej bramie; nie schodzili ze swoich stanowisk służbowych, gdyż ich bracia, Lewici, przygotowali im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została ustalona w tym dniu cała służba Boża dla Pana, aby odtąd tak obchodzić Paschę i składać ofiary całopalne na ołtarzu Pana zgodnie z rozkazem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synowie izraelscy, którzy w tym czasie tam się znaleźli, Paschę i Święto Przaśników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Obchodzono zaś tę Paschę w osiemnastym roku panowania Jozjasza.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Jozjasza w bitwie pod Megiddo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wszystkim, gdy Jozjasz już odnowił świątynię, wyruszył Necho, król egipski, aby walczyć pod Karkemisz nad Eufratem. Jozjasz wyprawił się, aby się z nim potykać.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tamten wysłał do niego posłów z takim poselstwem: Co jest między nami, królu judzki? Nie przeciwko tobie dziś wyruszyłem, lecz przeciwko domowi, z którym jestem w stanie wojny. Bóg zaś kazał mi, ażebym się śpieszył. Nie sprzeciwiaj się Bogu, który jest ze mną, aby cię nie zgubił.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Jozjasz nie zaniechał go, owszem szykował się, aby się z nim rozprawić, nie słuchając słów Necha, które jednak pochodziły z ust Bożych, i ruszył do bitwy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łucznicy trafili króla Jozjasza. Wtedy król kazał swoim sługom: Wywieźcie mnie stąd, bom ciężko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słudzy wyciągnęli go z wozu bojowego i umieścili na innym wozie, który też do niego należał, i zawieźli go do Jeruzalemu, gdzie umarł i został pochowany w grobach swoich przodków. Cała Juda zaś i Jeruzalem opłakiwały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ułożył pieśń żałobną o Jozjaszu, a wszyscy śpiewacy i śpiewaczki nucą ją w swych narzekaniach nad Jozjaszem do dnia dzisiejszego; i zaprowadzono to jako zwyczaj w Izraelu. Są też one zapisane w Narzekaniach.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Jozjasza i przejawy jego pobożności, zgodne z tym, co jest napisane w zakonie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dzieje, pierwsze i ostatnie, są zapisane w Księdze Królów Izraelskich i Judzkich.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2024-05-28T22:22:28Z</dcterms:modified>
</cp:coreProperties>
</file>