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Obwołanie królem i detronizacja Jehoachaza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prosty lud zabrał Jehoachaza, syna Jozjasza, i obwołali go królem w Jeruzalemie w miejsce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Jehoachaz miał dwadzieścia trzy lata, gdy objął władzę królewską, a panował trzy miesiące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egipski usunął go od władzy w Jeruzalemie i nałożył na kraj haracz w wysokości stu talentów srebra i talentu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egipski ustanowił też królem nad Judą i Jeruzalemem jego brata Eljakima, zmieniając jego imię na Jehojakim; Jehoachaza zaś, jego brata, Necho zabrał i uprowadził do Egiptu.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Panowanie Jehojakima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Jehojakim miał dwadzieścia pięć lat, gdy objął władzę królewską, a panował jedenaście lat w Jeruzalemie, czynił zaś to, co złe w oczach Pana, 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niemu wyruszył Nebukadnesar, król babiloński, kazał go zakuć w spiżowe kajdany, aby go zaprowadzić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część naczyń świątyni Pańskiej sprowadził Nebukadnesar do Babilonu i umieścił je w swoim pałacu w Babilonie.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Jehojakima i obrzydliwości, jakie popełnił, i co go potem spotkało, jest zapisane w Księdze Królów Izraelskich i Judzkich. Władzę królewską po nim objął jego syn Jehojachin.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Uprowadzenie Jehojachina do Babilonu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Jehojachin miał osiemnaście lat, gdy objął władzę królewską, a panował trzy miesiące i dziesięć dni w Jeruzalemie, czynił zaś to, co złe w oczach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przełomie roku przesłał król Nebukadnesar rozkaz, aby sprowadzić go do Babilonu wraz z drogocennymi przyborami świątyni Pańskiej, a królem nad Judą i Jeruzalemem ustanowił Sedekiasza, jego brata.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Panowanie Sedekiasza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Sedekiasz miał dwadzieścia jeden lat, gdy objął władzę królewską, a panował jedenaście lat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zaś to, co złe w oczach Pana, jego Boga, i nie ukorzył się przed prorokiem Jeremiaszem, przez którego przemawiał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Zbuntował się również przeciwko królowi Nebukadnesarowi, któremu na Boga zaprzysiągł uległość, przeciwnie, usztywnił swój kark i zatwardził swoje serce tak, iż nie nawrócił się do Pana,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wszyscy książęta judzcy i kapłani oraz lud coraz bardziej grzęźli w niewierności, naśladując wszelkie obrzydliwości narodów, bezczeszcząc świątynię Pańską, którą On poświęcił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Pan, Bóg ich ojców, nieustannie wysyłał do nich swoich posłańców, litując się nad swoim ludem i nad swoim mieszkaniem.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drwili z posłańców Bożych, pogardzali jego słowami i wyszydzali jego proroków, aż gniew Pana na jego własny lud wzmógł się tak, iż nie było już ratunku.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Niewola babilońska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sprowadził na nich króla chaldejskiego, który pobił mieczem ich pierworodnych w ich świętym przybytku, nie oszczędzając ani młodzieńców, ani dziewic, ani starców, ani sędziwych. Wszystkich wydał Pan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przybory świątyni Bożej, wielkie i małe, skarby świątyni Pańskiej i skarby króla i jego książąt, wszystko to wywiózł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Spalili oni świątynię Bożą, zburzyli mury Jeruzalemu, wszystkie jego pałace spalili ogniem, tak iż wszystkie drogocenne sprzęty zniszczały.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uprowadził do niewoli do Babilonu wszystkich pozostałych, którzy ocaleli od miecza, i tam zostali niewolnikami jego i jego synów aż do nastania królestwa perskiego.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wypełniło się słowo Pana, wypowiedziane przez usta Jeremiasza tej treści: Przez cały czas spustoszenia, dopóki kraj nie odpłaci swoich sabatów, będzie odpoczywał, aby dopełnić siedemdziesiąt lat.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Orędzie króla perskiego Cyrusa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roku panowania Cyrusa, króla perskiego, ażeby wypełniło się słowo Pana wypowiedziane przez usta Jeremiasza, pobudził Pan ducha Cyrusa, króla perskiego, żeby ogłosił ustnie, a także pisemnie w całym swoim królestwie: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Cyrus, król perski: Wszystkie królestwa ziemi dał mi Pan, Bóg niebios. On też nakazał mi, abym mu zbudował świątynię w Jeruzalemie, które leży w Judzie. Kto z całego jego ludu jest wśród was, niech Pan, jego Bóg, będzie z nim - niech wyrusza!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2024-06-01T14:29:35Z</dcterms:modified>
</cp:coreProperties>
</file>