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Ezdrasza</w:t>
      </w:r>
    </w:p>
    <w:p>
      <w:pPr>
        <w:pStyle w:val="Nagwek2"/>
        <w:keepNext/>
        <w:jc w:val="center"/>
      </w:pPr>
      <w:r>
        <w:t>Rozdział 1</w:t>
      </w:r>
    </w:p>
    <w:p>
      <w:pPr>
        <w:pStyle w:val="Nagwek3"/>
        <w:keepNext/>
        <w:jc w:val="center"/>
      </w:pPr>
      <w:r>
        <w:rPr>
          <w:b/>
        </w:rPr>
        <w:t>Orędzie króla perskiego Cyrusa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roku panowania Cyrusa, króla perskiego, aby się spełniło słowo Pana wypowiedziane przez usta Jeremiasza, pobudził Pan ducha Cyrusa, króla perskiego, żeby ogłosił ustnie, a także pisemnie w całym swoim królestwie, co następuje: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Cyrus, król perski: Wszystkie królestwa ziemi dał mi Pan, Bóg niebios, On też rozkazał mi, abym zbudował mu świątynię w Jeruzalemie, które jest w Judzie.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więc spośród was należy do jego ludu, niech jego Bóg będzie z nim! Niech wyruszy do Jeruzalemu, które jest w Judzie, i niech buduje świątynię Panu, Bogu izraelskiemu. To jest bowiem ten Bóg, który jest w Jeruzalemie.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tych więc, którzy się zachowali w jakiejkolwiek miejscowości, gdzie byli przychodniami, niech wesprą mieszkańcy tych miejscowości srebrem i złotem, mieniem i bydłem, nie licząc daru dobrowolnego dla świątyni Bożej w Jeruzalemie.</w:t>
      </w:r>
      <w:r>
        <w:t xml:space="preserve"> </w:t>
      </w:r>
    </w:p>
    <w:p>
      <w:pPr>
        <w:pStyle w:val="Nagwek3"/>
        <w:keepNext/>
        <w:spacing w:line="360" w:lineRule="auto"/>
        <w:jc w:val="center"/>
      </w:pPr>
      <w:r>
        <w:rPr>
          <w:b/>
        </w:rPr>
        <w:t>Powrót wygnańców z niewoli babilońskiej</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więc w drogę naczelnicy rodów z Judy i Beniamina, kapłani i Lewici, wszyscy, których ducha pobudził Bóg, aby pójść budować świątynię Pana w Jeruzalemie.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którzy mieszkali wokół nich, wsparli ich we wszystkim: naczyniami srebrnymi, złotem, mieniem i bydłem, i kosztownościami w obfitości, poza tym wszystkim, co ofiarowali dobrowolnie.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Cyrus kazał wynieść przybory pochodzące ze świątyni Pana, które Nebukadnesar zabrał z Jeruzalemu i złożył w świątyni swego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Cyrus, król perski, wydał je do rąk skarbnika Mitredata, który rozliczył się z nich z Szeszbassarem, księciem judzkim,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liczba ich była następująca: złotych czasz trzydzieści, srebrnych czasz tysiąc dwadzieścia dziewięć, noży dwadzieścia dziewięć,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Złotych pucharów trzydzieści, srebrnych pucharów czterysta dziesięć, innych naczyń tysiąc.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przyborów złotych i srebrnych pięć tysięcy czterysta. Wszystko to wywiózł Szeszbassar, gdy wyprowadzał wygnańców z Babilonii do Jeruzalemu.</w:t>
      </w:r>
      <w:r>
        <w:t xml:space="preserve"> </w:t>
      </w:r>
    </w:p>
    <w:p>
      <w:pPr>
        <w:pStyle w:val="Nagwek2"/>
        <w:keepNext/>
        <w:jc w:val="center"/>
      </w:pPr>
      <w:r>
        <w:t>Rozdział 2</w:t>
      </w:r>
    </w:p>
    <w:p>
      <w:pPr>
        <w:pStyle w:val="Nagwek3"/>
        <w:keepNext/>
        <w:jc w:val="center"/>
      </w:pPr>
      <w:r>
        <w:rPr>
          <w:b/>
        </w:rPr>
        <w:t>Lista repatriowanych wygnańców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są mieszkańcy okręgu Judei, dawni jeńcy, których uprowadził do Babilonii Nebukadnesar, król babiloński. Powrócili oni do Jeruzalemu i Judei, każdy do swojego miasta,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przybyli z Zerubabelem, Jeszuą, Nehemiaszem, Serajaszem, Reelajaszem, Mardochajaszem, Bilszanem, Misparem, Bigwajaszem, Rechumem i Baaną, w następującej liczbie mężów ludu izraelskiego: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Pareosza dwa tysiące stu siedemdziesięciu dwóch;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Szefatiasza trzystu siedemdziesięciu dwóch;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Aracha siedmiuset siedemdziesięciu pięciu;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Pachat-Moaba, mianowicie synów Jeszuy i Joaba, dwa tysiące ośmiuset dwunastu;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Elama tysiąc dwustu pięćdziesięciu czterech;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Zattua dziewięciuset czterdziestu pięciu;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Zakkaja siedmiuset sześćdziesięciu;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Baniego sześciuset czterdziestu dwóch;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Bebaja sześciuset dwudziestu trzech;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Azgada tysiąc dwustu dwudziestu dwóch;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Adonikama sześciuset sześćdziesięciu sześciu;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Bigwaja dwa tysiące pięćdziesięciu sześciu;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Adina czterystu pięćdziesięciu czterech;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Atera z rodziny Hiskiasza dziewięćdziesięciu ośmiu;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Besaja trzystu dwudziestu trzech;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Charifa stu dwunastu;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Chaszuma dwustu dwudziestu trzech;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Gibbara dziewięćdziesięciu pięciu;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Betlejemu stu dwudziestu trzech;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Netofy pięćdziesięciu sześciu;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Anatot stu dwudziestu ośmiu;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Azmaweta czterdziestu dwóch;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Kiriat-Jearim, z Kefiry i z Beerot siedmiuset czterdziestu trzech;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Ramy i Geby sześciuset dwudziestu jeden;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Michmas stu dwudziestu dwóch;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Betelu i z Ai dwustu dwudziestu trzech;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Nebo pięćdziesięciu dwóch;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Magbisza stu pięćdziesięciu sześciu;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Elama, tego drugiego, tysiąc dwustu pięćdziesięciu czterech;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Charima trzystu dwudziestu;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Loda, Chadida i Onoi siedmiuset dwudziestu pięciu;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Jerycha trzystu czterdziestu pięciu;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Senai trzy tysiące sześciuset trzydziestu;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Kapłanów z synów Jedajasza, synów Jeszuy dziewięciuset siedemdziesięciu trzech;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Immera tysiąc pięćdziesięciu dwóch;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Paszchura tysiąc dwustu czterdziestu siedmiu;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Charima tysiąc siedemnastu.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Lewitów z synów Jeszuy, a z rodzin Kadmiela, Binnuja i Hodawiasza siedemdziesięciu czterech;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Śpiewaków z rodu Asafa stu dwudziestu ośmiu.</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Odźwiernych: z rodu Szalluma, Atera, Talmona, Akkuba, Chatity, Szobajasza, wszystkich stu trzydziestu dziewięciu.</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 świątynnych z synów Sichy, z synów Chasufy, z synów Tabbaota,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Kerosa, z synów Siahy, z synów Padona,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Lebany, z synów Chagaby, z synów Akkuba,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Chagaba, z synów Szalmajasza, z synów Chanana,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Giddela, z synów Gachara, z synów Reajasza,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Resina, z synów Nekody, z synów Gazzama,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Uzzy, z synów Paseacha, z synów Besaja,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Asny, z synów Meunijczyków, z synów Nefisyjczyków,</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Bakbuka, z synów Chakufy, z synów Charchura,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Basluta, z synów Mechidy, z synów Charszy,</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Barkosa, z synów Sisery, z synów Temacha,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Nesjacha, z synów Chatify;</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potomkowie niewolników Salomona, z synów Sotaja, z synów Hassofereta, z synów Perudy,</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Jaali, z synów Darkona, z synów Giddela,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Szefatiasza, z synów Chattila, z synów Pokereta-Hassebaima, z synów Amiego,</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sług świątynnych i potomków niewolników Salomona było trzystu dziewięćdziesięciu dwóch.</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są dawni jeńcy z Tel-Melach, z Tel-Charsza, z Kerub, z Addan i z Immer, którzy nie mogli podać swojego rodowodu i pochodzenia i dowieść, że się wywodzą z Izraela:</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Delajasza, z synów Tobiasza i z synów Nekody sześciuset pięćdziesięciu dwóch mężów.</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należący do rodów kapłańskich synowie Chobajjasza, synowie Hakkosa i synowie Barzillaja, który pojął za żonę jedną z córek Barzillaja z Gilead i nazwał się jego imieniem,</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poszukiwali, czy są ujęci w spisie rodowodów, lecz tam się nie znaleźli, zostali więc jako nieczyści usunięci od sprawowania kapłaństwa.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namiestnik zakazał im jadać z pokarmów poświęconych, aż się pojawi kapłan przeznaczony do rzucania losów.</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to zgromadzenie liczyło razem czterdzieści dwa tysiące trzysta sześćdziesiąt osób,</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licząc ich niewolników i niewolnic; tych było siedem tysięcy trzysta trzydzieści siedem. Mieli oni także dwieście śpiewaków i śpiewaczek.</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koni było siedemset trzydzieści sześć, mułów dwieście czterdzieści pięć.</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Wielbłądów czterysta trzydzieści pięć, osłów sześć tysięcy siedemset dwadzieścia.</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z naczelników rodów, doszedłszy do domu Pańskiego w Jeruzalemie, złożyli dla domu Bożego dobrowolne dary, aby można go było postawić na dawnym jego miejscu.</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swojej możności dali na fundusz odbudowy sześćdziesiąt jeden tysięcy drachm w złocie, pięć tysięcy min w srebrze i sto szat kapłańskich.</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Lewici i część ludu zamieszkali w Jeruzalemie, śpiewacy zaś, odźwierni i słudzy świątyni w swoich miastach; również wszyscy pozostali Izraelici w swoich miastach.</w:t>
      </w:r>
      <w:r>
        <w:t xml:space="preserve"> </w:t>
      </w:r>
    </w:p>
    <w:p>
      <w:pPr>
        <w:pStyle w:val="Nagwek2"/>
        <w:keepNext/>
        <w:jc w:val="center"/>
      </w:pPr>
      <w:r>
        <w:t>Rozdział 3</w:t>
      </w:r>
    </w:p>
    <w:p>
      <w:pPr>
        <w:pStyle w:val="Nagwek3"/>
        <w:keepNext/>
        <w:jc w:val="center"/>
      </w:pPr>
      <w:r>
        <w:rPr>
          <w:b/>
        </w:rPr>
        <w:t>Odnowa życia nabożeństwowego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nadszedł siódmy miesiąc, odkąd synowie izraelscy przebywali w swoich miastach, zgromadził się cały lud jak jeden mąż w Jeruzalemie.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Jeszua, syn Josadaka, wraz ze swoimi braćmi kapłanami i Zerubbabel, syn Szealtiela wraz ze swoimi braćmi zabrali się do budowy ołtarza Bogu Izraela, aby składać na nim ofiary całopalne, jak to jest przepisane w zakonie Mojżesza, męża Bożego.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postawili ten ołtarz na jego dawnym miejscu, mimo wrogiej postawy obcych ludów, składali na nim ofiary całopalne Panu, ofiary całopalne rano i wieczorem.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Obchodzili także Święto Szałasów jak jest przepisane, składając dzień po dniu ofiary całopalne w należytej ilości odpowiednio do wymogów każdego dnia.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też oprócz całopalnych ofiar stałych, całopalne ofiary sobotnie oraz na nowiu księżyca i na każde uroczyste święto poświęcone Panu, poza tym ofiary każdego, kto składał dobrowolną ofiarę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pierwszego dnia siódmego miesiąca zaczęli składać Panu ofiary całopalne, chociaż fundamenty świątyni Pana nie były jeszcze wykończone.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przeto pieniądze kamieniarzom i cieślom, Sydończykom zaś i Tyryjczykom żywność, napój i oliwę, aby sprowadzili drzewo cedrowe z Libanu morzem do Jafy, na co Cyrus, król perski, dał im zezwolenie.</w:t>
      </w:r>
      <w:r>
        <w:t xml:space="preserve"> </w:t>
      </w:r>
    </w:p>
    <w:p>
      <w:pPr>
        <w:pStyle w:val="Nagwek3"/>
        <w:keepNext/>
        <w:spacing w:line="360" w:lineRule="auto"/>
        <w:jc w:val="center"/>
      </w:pPr>
      <w:r>
        <w:rPr>
          <w:b/>
        </w:rPr>
        <w:t>Rozpoczęcie odbudowy świątyni</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drugim roku po ich przybyciu do domu Bożego w Jeruzalemie, w drugim miesiącu: Zerubbabel, syn Szealtiela, i Jeszua, syn Josadaka, i reszta ich braci, kapłani i Lewici oraz wszyscy, którzy powrócili z niewoli do Jeruzalemu, rozpoczęli odbudowę, ustanawiając Lewitów w wieku od dwudziestego roku życia wzwyż nadzorcami robót przy budowie domu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więc Jeszua, jego synowie i jego bracia: Kadmiel, Binnuj i Hodowiasz razem z synami Judy jak jeden mąż, aby kierować tymi, którzy pracowali przy budowie domu Bożego, synami Chenadada, ich synami i swoimi braćmi, Lewitami.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budowniczowie położyli fundamenty świątyni Pańskiej, wystąpili kapłani w szatach z purpury z trąbami, a Lewici, synowie Asafa, z cymbałami, aby chwalić Pana, jak to ustanowił Dawid, król izraelski.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zanucili pieśń pochwalną i dziękczynną Panu, że jest dobry i że jego łaska nad Izraelem trwa na wieki. Także cały lud wznosił głośne okrzyki radości, chwaląc Pana za to, że został położony fundament świątyni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wielu spośród kapłanów i Lewitów oraz naczelników rodów, ludzi w podeszłym wieku, którzy oglądali jeszcze poprzednią świątynię, głośno płakało, gdy na ich oczach zakładano tę świątynię, wielu innych natomiast wznosiło okrzyki radości,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lud nie odróżniał głosu radosnych okrzyków od donośnego płaczu ludu, gdyż lud wznosił głośne okrzyki, a głos ten słychać było daleko.</w:t>
      </w:r>
      <w:r>
        <w:t xml:space="preserve"> </w:t>
      </w:r>
    </w:p>
    <w:p>
      <w:pPr>
        <w:pStyle w:val="Nagwek2"/>
        <w:keepNext/>
        <w:jc w:val="center"/>
      </w:pPr>
      <w:r>
        <w:t>Rozdział 4</w:t>
      </w:r>
    </w:p>
    <w:p>
      <w:pPr>
        <w:pStyle w:val="Nagwek3"/>
        <w:keepNext/>
        <w:jc w:val="center"/>
      </w:pPr>
      <w:r>
        <w:rPr>
          <w:b/>
        </w:rPr>
        <w:t>Wrogowie przeszkadzają w odbudowie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wrogowie Judy i Beniamina usłyszeli, że wygnańcy budują świątynię Panu, Bogu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Przystąpili do Zerubbabela, do Jeszuy i do naczelników rodów, i rzekli do nich: Będziemy budować razem z wami, gdyż czcimy Boga waszego tak jak wy i składamy mu ofiary od czasów Asarchaddona, króla asyryjskiego, który nas tutaj sprowadził.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Zerubbabel, Jeszua i pozostali naczelnicy rodów z Izraela odpowiedzieli im: Nie godzi się, abyście wy razem z nami budowali świątynię Bogu naszemu, gdyż my sami budować będziemy dla Pana, Boga Izraela, jak nam nakazał Cyrus, król perski.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tubylcy studzili zapał ludu judzkiego i odstraszali go od budowy.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przekupywali przeciwko niemu dostojników dworskich, aby unicestwić ich zamierzenia, póki żył Cyrus, król perski, aż do rządów Dariusza, króla perskiego.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królem został Kserkses, na początku jego panowania, napisali skargę na mieszkańców Judei i Jeruzalemu.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czasach Artakserksesa zaś Biszlam, Mitredat, Tabeel i pozostali ich towarzysze napisali do Artakserksesa, króla perskiego, list, a dokument ten pisany był pismem aramejskim i tłumaczony na język aramejski.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dowódca Rechum i sekretarz Szimszaj napisali do króla Artakserksesa przeciw Jeruzalemowi list tej treści: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Dowódca Rechum, sekretarz Szimszaj i pozostali ich towarzysze, sędziowie, namiestnicy, urzędnicy, ludzie z Uruk, z Babilonu, z Suzy, to jest Elamici,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pozostałe ludy, które wielki i sławny Asnappar sprowadził i osadził w miastach Samarii i innych z tej strony Eufratu.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jest odpis listu, który posłali do niego: Do króla Artakserksesa. Słudzy twoi, mężowie, mieszkający za Eufratem. Otóż tak: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wiadome królowi, że Żydzi, którzy wyruszyli od ciebie i przybyli do nas, do Jeruzalemu, zamierzają znowu odbudować Jeruzalem, to buntownicze i złe miasto, i już rozpoczęli budowę murów, i położyli fundamenty.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tedy będzie wiadome królowi, że gdy to miasto zostanie odbudowane i jego mury będą wykończone, to nie będą już płacić podatków ani danin, ani ceł, skutkiem czego dochód królewski będzie uszczuplony.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zaś jesteśmy na utrzymaniu twego dworu i nie godzi się nam patrzeć na pohańbienie króla, przeto posłaliśmy wiadomość o tym królowi,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polecił poszukać w kronikach twoich ojców, a wtedy znajdziesz w księdze kronik i dowiesz się, że to miasto było miastem buntowniczym, które wyrządzało szkodę królom i prowincjom i od dawien dawna podnosiło bunty, za co też miasto to zostało zburzone.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Podajemy więc królowi do wiadomości, iż gdy to miasto zostanie odbudowane i jego mury będą wykończone, już nie będziesz miał z tego powodu dochodu z tej strony Eufratu.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przysłał taką odpowiedź: Do dowódcy Rechuma i pisarza Szimszaja oraz pozostałych ich towarzyszy, którzy mieszkają w Samarii i innych miastach za Eufratem: Ślę wam pozdrowienie! Następnie: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Dokument, który nam przysłaliście, został mi dokładnie przeczytany.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Wydałem przeto rozkaz i wszczęto badania, i znaleziono, że miasto to od dawien dawna powstawało przeciwko królom, a bunty i rozruchy były w nim wzniecane.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Jeruzalemie panowali potężni królowie, którzy rozciągali swą władzę nad całą krainą za Eufratem i składano im podatki, daniny i cła.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wydajcie rozkaz, aby powstrzymać tych mężów, żeby to miasto nie zostało odbudowane, aż ode mnie wyjdzie taki rozkaz.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Baczcie też, aby nie popełnić w tym jakiegoś niedbalstwa, aby nie powstała większa szkoda na niekorzyść królów.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potem odpis listu króla Artakserksesa został odczytany przed Rechumem i sekretarzem Szimszajem oraz ich towarzyszami, udali się oni śpiesznie do Żydów w Jeruzalemie i przemocą i gwałtem wstrzymali budowę.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ustała praca nad domem Bożym w Jeruzalemie i była wstrzymana aż do drugiego roku panowania Dariusza, króla perskiego.</w:t>
      </w:r>
      <w:r>
        <w:t xml:space="preserve"> </w:t>
      </w:r>
    </w:p>
    <w:p>
      <w:pPr>
        <w:pStyle w:val="Nagwek2"/>
        <w:keepNext/>
        <w:jc w:val="center"/>
      </w:pPr>
      <w:r>
        <w:t>Rozdział 5</w:t>
      </w:r>
    </w:p>
    <w:p>
      <w:pPr>
        <w:pStyle w:val="Nagwek3"/>
        <w:keepNext/>
        <w:jc w:val="center"/>
      </w:pPr>
      <w:r>
        <w:rPr>
          <w:b/>
        </w:rPr>
        <w:t>Wznowienie i dokończenie odbudowy świątyni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wystąpili prorok Aggeusz i Zachariasz, syn Iddy, prorocy, i prorokowali Żydom w Judei i Jeruzalemie w imieniu Boga Izraela, który był nad nimi.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tego Zerubbabel, syn Szealtiela, i Jeszua, syn Josadaka, przystąpili znowu do budowy świątyni Bożej w Jeruzalemie, a z nimi prorocy Boży, którzy im pomagali.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przybył do nich Tattenaj, namiestnik Zarzecza, i Szetar-Boznaj wraz ze swoimi towarzyszami i rzekli do nich: Kto wam kazał budować tę świątynię i wznosić te mury?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pytali ich jeszcze: Jakie są imiona tych mężów, którzy wznoszą tę budowlę?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oko ich Boga strzegło starszyzny żydowskiej i nie powstrzymali ich od pracy, dopóki wiadomość o tym nie doszła do Dariusza i dopóki stamtąd nie nadesłano pisma w tej sprawie.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odpis listu, jaki Tattenaj, namiestnik Zarzecza, i Szetar-Boznaj oraz jego towarzysze, urzędnicy perscy Zarzecza, posłali do króla Dariusza.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Posłali mu sprawozdanie, w którym tak było napisane: Królowi Dariuszowi wszelkiego powodzenia!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wiadome królowi, że udaliśmy się do prowincji judzkiej do świątyni potężnego Boga; jest ona odbudowywana z kamienia ciosanego, a ściany wykładane są drzewem; praca ta jest wykonywana gorliwie i żwawo postępuje naprzód.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tego zapytaliśmy tych starszych i tak rzekliśmy do nich: Kto wam kazał budować tę świątynię i wznosić te mury?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Zapytaliśmy ich także o ich imiona, abyśmy mogli cię powiadomić i podać ci imiona tych mężów, którzy im przewodzą.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oni odpowiedzieli nam tymi słowy: Jesteśmy sługami Boga nieba i ziemi, a odbudowujemy świątynię, która przed wielu laty została zbudowana, a którą postawił i wykończył wielki król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jednak ojcowie nasi rozgniewali Boga niebios, wydał On ich w ręce Chaldejczyka Nebukadnesara, króla Babilonu, który tę świątynię zburzył, a lud uprowadził do Babilonu.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pierwszym roku panowania Cyrusa, króla babilońskiego, król Cyrus wydał rozkaz, aby odbudowano ten dom Boży.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złote i srebrne naczynia domu Bożego, które Nebukadnesar zabrał ze świątyni w Jeruzalemie i sprowadził do świątyni babilońskiej, kazał król Cyrus wynieść ze świątyni babilońskiej i przekazał je niejakiemu Szeszbassarowi, którego mianował namiestnikiem,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Weź te naczynia, idź i złóż je w świątyni jeruzalemskiej, a niech dom Boży zostanie odbudowany na dawnym swym miejscu.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ów Szeszbassar przybył, położył fundamenty pod dom Boży w Jeruzalemie i od tego czasu aż dotąd buduje się go i jeszcze nie jest ukończony.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król uzna to za stosowne, niech zbadają w skarbcach królewskich tam w Babilonie, czy tak jest naprawdę, że król Cyrus wydał rozkaz, aby ten dom Boży w Jeruzalemie odbudowano, a decyzja królewska w tej sprawie niech nam zostanie przysłana.</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Dariusz wydał rozkaz i zaczęto przeszukiwać archiwum, gdzie przechowywano skarby tam w Babilonie.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znaleziono w twierdzy Ekbatana, leżącej w prowincji medyjskiej, pewien zwój, w którym było napisane: Ku pamięci!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roku panowania króla Cyrusa wydał król Cyrus rozkaz w sprawie domu Bożego w Jeruzalemie: Dom ten ma być odbudowany w miejscu, gdzie składane są ofiary krwawe i ogniowe, według następujących wymiarów: jego wysokość ma wynosić trzydzieści łokci, jego długość sześćdziesiąt łokci, jego szerokość dwadzieścia łokci,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trzech warstw kamienia ciosanego, z jednej warstwy drzewa, których koszt pokryje skarb królewski.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złote i srebrne naczynia świątynne, które Nebukadnesar zabrał ze świątyni w Jeruzalemie i sprowadził do Babilonu, mają być zwrócone, by wszystko wróciło do świątyni w Jeruzalemie na swoje miejsce i zostało złożone w domu Bożym.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ty, Tattenaju, namiestniku Zarzecza, i ty, Szetar-Boznaju, wraz ze swoimi towarzyszami, urzędnicy perscy z Zarzecza, trzymajcie się stamtąd z dala.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przeszkadzajcie w pracy nad tym domem Bożym. Namiestnik Judei i starsi judejscy niech odbudują ten dom Boży na dawnym miejscu.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 mnie tedy wychodzi rozkaz, jak macie postąpić ze starszyzną judejską w sprawie budowy tego domu Bożego: z królewskich dochodów podatkowych z Zarzecza będziecie punktualnie pokrywać tym mężom koszty budowy, aby nie została wstrzymana,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potrzebne na całopalenia dla Boga niebios cielce, barany, jagnięta, nie licząc pszenicy, soli, wina i oliwy, należy im według zapotrzebowania kapłanów z Jeruzalemu codziennie bezzwłocznie dostarczać,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mogli składać ofiary przyjemne Bogu niebios i zanosić modły za życie króla i jego synów.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 mnie też wychodzi rozkaz, że jeśli kto przekroczy to zarządzenie, to zostanie wyrwana z jego domu belka, na którą zostanie wbity, jego zaś dom zostanie za to zamieniony w kupę gruzu.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który uczynił tam mieszkanie dla swego imienia, niech powali każdego króla i naród, który by wyciągnął rękę, aby zmienić ten rozkaz i zburzyć ten dom Boży, który jest w Jeruzalemie. Ja, Dariusz, wydałem ten rozkaz, który należy dokładnie wykonać.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Tattenaj, namiestnik Zarzecza, i Szetar-Boznaj oraz ich towarzysze wykonali dokładnie przysłane im przez króla Dariusza zarządzenie.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starsi żydowscy budowali i posuwali się z budową naprzód zgodnie z proroctwem proroka Aggeusza i Zachariasza, syna Iddy, i dokończyli budowy według rozkazu Boga Izraela oraz zarządzenia królów perskich Cyrusa, Dariusza i Artakserksesa.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dokończona została ta świątynia trzeciego dnia miesiąca Adar, w szóstym roku panowania króla Dariusza.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izraelscy, kapłani, Lewici i pozostali dawni jeńcy z radością dokonali poświęcenia tego domu Bożego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złożyli przy poświęceniu tego domu Bożego na ofiarę sto wołów, dwieście baranów, czterysta jagniąt, a jako ofiarę za grzech za całego Izraela dwanaście kozłów, według liczby plemion izraelskich.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wyznaczyli kolejne grupy kapłanów i Lewitów do służby Bożej w Jeruzalemie, jak napisano w księdze Mojżeszowej.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Dawni jeńcy obchodzili Święto Paschy czternastego dnia pierwszego miesiąca.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kapłani i Lewici co do jednego dopełnili oczyszczenia, tak że wszyscy byli czyści. Zabili więc baranka paschalnego za wszystkich dawnych jeńców i za swoich braci kapłanów oraz za samych siebie.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spożywali go nie tylko synowie izraelscy, którzy powrócili z wygnania, lecz także wszyscy, którzy odłączyli się od nieczystości pogan w tej ziemi i przystali do nich, szukając Pana, Boga Izraela.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Obchodzili też radośnie Święto Przaśników przez siedem dni, gdyż Pan sprawił im radość, przychylnie nastrajając do nich serce króla asyryjskiego, tak iż wspierał ich przy pracy nad domem Bożym Boga Izraela.</w:t>
      </w:r>
      <w:r>
        <w:t xml:space="preserve"> </w:t>
      </w:r>
    </w:p>
    <w:p>
      <w:pPr>
        <w:pStyle w:val="Nagwek2"/>
        <w:keepNext/>
        <w:jc w:val="center"/>
      </w:pPr>
      <w:r>
        <w:t>Rozdział 7</w:t>
      </w:r>
    </w:p>
    <w:p>
      <w:pPr>
        <w:pStyle w:val="Nagwek3"/>
        <w:keepNext/>
        <w:jc w:val="center"/>
      </w:pPr>
      <w:r>
        <w:rPr>
          <w:b/>
        </w:rPr>
        <w:t>Ezdrasz i uczestnicy jego wyprawy w Jeruzalemie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za panowania Artakserksesa, króla perskiego, wyruszył Ezdrasz, syn Serajasza, syna Asariasza, syna Chilkiasza,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Szalluma, syna Sadoka, syna Achituba,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Amariasza, syna Azariasza, syna Merajota,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Zachariasza, syna Uzzjego, syna Bukkiego,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Abiszui, syna Pinechasa, syna Eleazara, syna Aarona, arcykapłana;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Tenże Ezdrasz wyruszył z Babilonu. A był uczonym, biegłym w zakonie Mojżeszowym, który nadał Pan, Bóg Izraela; ponieważ zaś była nad nim ręka Pana, Boga jego, spełnił król każdą jego prośbę.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też z nim do Jeruzalemu niektórzy z synów izraelskich oraz z kapłanów i Lewitów, śpiewaków, odźwiernych, i sług świątynnych w siódmym roku panowania króla Artakserksesa.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przybył on do Jeruzalemu w piątym miesiącu; był to siódmy rok panowania tego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Wyznaczył bowiem wymarsz z Babilonu na pierwszy dzień pierwszego miesiąca, a dotarł do Jeruzalemu pierwszego dnia piątego miesiąca, jako że była nad nim dobrotliwa ręka jego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Ezdrasz bowiem postawił sobie za cel zbadać zakon Pański i wprowadzić go w czyn oraz nauczać w Izraelu jego postanowień i praw.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jest odpis listu, który król Artakserkses dał Ezdraszowi, kapłanowi, uczonemu, biegłemu w treści przykazań Pana i jego ustaw, jakie nadał Izraelowi: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Artakserkses, król królów, przesyła Ezdraszowi, kapłanowi, uczonemu w zakonie Boga niebios, pozdrowienie! Postanowienie: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Wydaję zarządzenie, którego mocą każdy, kto w moim królestwie jest z ludu izraelskiego, z jego kapłanów i Lewitów, i pragnie pójść z tobą do Jeruzalemu, niech idzie,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przez króla i jego siedmiu doradców zostałeś posłany, aby według zakonu twego Boga, który masz w swojej ręce, zbadać sprawy Judei i Jeruzalemu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zawieźć tam srebro i złoto, które król i jego doradcy dobrowolnie ofiarowali Bogu Izraela, którego przybytek jest w Jeruzalemie,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również wszystko srebro i złoto, które otrzymasz w całej krainie babilońskiej wraz z dobrowolnym darem od ludu i kapłanów, jaki złożą dla domu swego Boga w Jeruzalemie.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zakupisz za te pieniądze bezzwłocznie woły, kozy i jagnięta wraz z przynależnymi do nich ofiarami z pokarmów i z płynów i ofiarujesz je na ołtarzu świątyni waszego Boga w Jeruzalemie.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ty i bracia twoi uznacie za dobre, aby uczynić z resztą srebra i złota, uczyńcie stosownie do woli waszego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Naczynia zaś, które zostały ci przekazane do użytku w świątyni twojego Boga, oddaj przed Bogiem w Jeruzalemie.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potrzeby świątyni twego Boga, jakie wypadnie ci pokryć, pokryjesz ze skarbca królewskiego.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Artakserkses, król, wydałem także wszystkim podskarbim Zarzecza taki rozkaz: Wszystko, czego Ezdrasz, kapłan, uczony w zakonie Boga niebios, od was zażąda, ma być dokładnie wykonane,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stu talentów srebra, stu korców pszenicy, stu baryłek wina i stu baryłek oliwy, soli zaś bez ograniczenia.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Bóg niebios każe, niech będzie z ochotą dla domu Boga niebios wykonane, aby jego gniew nie rozgorzał przeciwko państwu króla i jego synów.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wam też będzie wiadome, że na żadnego z kapłanów, Lewitów, śpiewaków, odźwiernych, niewolników świątynnych i innych posługujących w tym domu Bożym nie wolno nakładać podatków, danin czy innych świadczeń.</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Ezdraszu, według mądrości, którą masz od twego Boga, ustanów pisarzy i sędziów, którzy będą sprawować sądy nad całym ludem Zarzecza, nad wszystkimi tymi, którzy znają zakon twego Boga. A kto go nie zna, tego będziecie uczyć.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zaś, kto zakonu twego Boga i prawa królewskiego dokładnie nie wykona, niech będzie doraźnie skazany albo na śmierć, albo na wygnanie, albo na grzywnę, albo na więzienie.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niech będzie Pan, Bóg naszych ojców, który tak natchnął serce króla, aby w dostojeństwo ubrać świątynię Pana, która jest w Jeruzalemie,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mnie przychylnie usposobił króla, jego doradców i wszystkich możnych dostojników królewskich. Toteż ja, nabrawszy otuchy, że ręka Pana, mojego Boga, była nade mną, zebrałem naczelników z Izraela, aby wyruszyli ze mną.</w:t>
      </w:r>
      <w:r>
        <w:t xml:space="preserve"> </w:t>
      </w:r>
    </w:p>
    <w:p>
      <w:pPr>
        <w:pStyle w:val="Nagwek2"/>
        <w:keepNext/>
        <w:jc w:val="center"/>
      </w:pPr>
      <w:r>
        <w:t>Rozdział 8</w:t>
      </w:r>
    </w:p>
    <w:p>
      <w:pPr>
        <w:pStyle w:val="Nagwek3"/>
        <w:keepNext/>
        <w:jc w:val="center"/>
      </w:pPr>
      <w:r>
        <w:rPr>
          <w:b/>
        </w:rPr>
        <w:t>Uczestnicy wyprawy Ezdrasza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są naczelnicy ich rodów i rodowody tych, którzy wraz ze mną wyruszyli z Babilonu za panowania króla Artakserksesa: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Pinechasa Gerszom, z synów Itamara Daniel, z synów Dawida Chattusz,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Szechaniasza; z synów Parosza Zachariasz, a z nim wciągniętych do spisu stu pięćdziesięciu mężczyzn.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Pachat-Moaba Eliehoenaj, syn Zerachiasza, a z nim dwustu mężczyzn.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Szekaniasza syn Jachaziela, a z nim trzystu mężczyzn.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Adina Ebed, syn Jonatana, a z nim pięćdziesięciu mężczyzn.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Elama Izajasz, syn Ataliasza, a z nim siedemdziesięciu mężczyzn.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Szefatiasza Zebadiasz, syn Michaela, a z nim osiemdziesięciu mężczyzn.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Joaba Obadiasz, syn Jechiela, a z nim dwustu osiemnastu mężczyzn.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Baniego Szelomit, syn Josifiasza, a z nim stu sześćdziesięciu mężczyzn.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Bebaja Zachariasz, syn Bebaja, a z nim dwudziestu ośmiu mężczyzn.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Azgada Jochanan, syn Hakkatana, a z nim stu dziesięciu mężczyzn.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Adonikama ostatni, których imiona brzmią: Elifelet, Jeiel i Szemajasz, a z nimi sześćdziesięciu mężczyzn.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Bigwaja Utaj, syn Zabbuda, a z nim siedemdziesięciu mężczyzn.</w:t>
      </w:r>
      <w:r>
        <w:t xml:space="preserve"> </w:t>
      </w:r>
    </w:p>
    <w:p>
      <w:pPr>
        <w:pStyle w:val="Nagwek3"/>
        <w:keepNext/>
        <w:spacing w:line="360" w:lineRule="auto"/>
        <w:jc w:val="center"/>
      </w:pPr>
      <w:r>
        <w:rPr>
          <w:b/>
        </w:rPr>
        <w:t>Szczegóły o organizowaniu wyprawy</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Zgromadziłem ich tedy nad rzeką, która wpada do Ahawy, a gdy tam obozowaliśmy przez trzy dni, stwierdziłem, że byli tam tylko świeccy i kapłani, lecz z Lewitów nie znalazłem nikogo.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Posłałem więc Eliezera, Ariela, Szemajasza, Elnatana, Jariba, Elnatana, Natana, Zachariasza i Meszullama, naczelników, oraz Jojariba i Elnatana, mężów rozsądnych,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pouczyłem ich, co mają powiedzieć do Iddy, przełożonego w miejscowości Kasifia, jako wezwanie dla Iddy i jego braci, osiedlonych w miejscowości Kasifia, aby przywiedli do nas sługi dla domu naszego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przywiedli do nas, jako że była nad nami dobrotliwa ręka naszego Boga, męża rozumnego z synów Machliego, syna Lewiego, syna Izraela, Szerebiasza wraz z jego synami i braćmi w liczbie osiemnastu,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Chaszabiasza, a z nim jego brata Izajasza z synów Merariego wraz z jego braćmi i ich synami w liczbie dwudziestu,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z niewolników świątynnych, których Dawid i książęta oddali na posługi Lewitom, dwustu dwudziestu niewolników; wszyscy oni byli podani imiennie.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zarządziłem tam nad rzeką Ahawa post, abyśmy się ukorzyli przed naszym Bogiem i wyprosili u niego szczęśliwą drogę dla siebie, dla naszych rodzin i dla całego naszego dobytku.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Wstydziłem się bowiem prosić króla o eskortę i jeźdźców, aby nas w drodze bronili przed wrogami; powiedzieliśmy wszak królowi: Ręka naszego Boga spoczywa dobrotliwie nad wszystkimi, którzy go szukają, lecz jego moc i gniew dotkną wszystkich, którzy od niego odstępują,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Pościliśmy więc i prosiliśmy naszego Boga o to, i On dał się nam ubłagać.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wydzieliłem spośród przedniejszych kapłanów dwunastu, mianowicie Szerebiasza i Chaszabiasza wraz z dziesięcioma ich braćmi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odważyłem im srebro i złoto, i naczynia, dar dobrowolny dla świątyni naszego Boga, który złożyli król, jego doradcy i dostojnicy, jak również wszyscy Izraelici tam obecni,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przekazałem im odważonych sześćset pięćdziesiąt talentów srebra, sto srebrnych naczyń ważących po dwa talenty, a złota sto talentów,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złotych pucharów, wartości po tysiąc darejków i dwa naczynia ze szlachetnego brązu lśniącego jak złoto,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rzekłem do nich: Wy jesteście poświęceni Panu, naczynia także są poświęcone, a srebro i złoto to dobrowolny dar dla Pana, Boga waszych ojców.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ich pilnie, dopóki nie przekażecie ich przedniejszym kapłanom i Lewitom, i naczelnikom rodów izraelskich w Jeruzalemie w komnatach świątyni Pańskiej.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kapłani i Lewici zabrali odważone srebro i złoto oraz naczynia, aby je zanieść do Jeruzalemu, do świątyni naszego Boga.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wyruszyliśmy znad rzeki Ahawa dwunastego dnia pierwszego miesiąca, aby pójść do Jeruzalemu. I była nad nami ręka naszego Boga, On też wybawił nas w drodze od nieprzyjaciół i zbójców.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przybywszy do Jeruzalemu, wypoczywaliśmy przez trzy dni,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Czwartego dnia zaś odważone srebro, złoto i naczynia zostały przekazane w świątyni naszego Boga kapłanowi Meremotowi, synowi kapłana Uriasza, w obecności Eleazara, syna Pinechasa, i Lewitów Jozabada, syna Jeszuy, i Noadiasza, syna Binnuja,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dokładnie według liczby i wagi, które zostały ujęte w spisie. W tym czasie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jeńcy, którzy powrócili z niewoli, złożyli na ofiarę całopalną Bogu Izraela dwanaście wołów za całego Izraela, dziewięćdziesiąt sześć baranów, siedemdziesiąt siedem jagniąt, dwanaście kozłów na ofiarę za grzech, wszystko jako ofiarę całopalną dla Pana,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przekazali zarządzenia króla namiestnikom królewskim i starostom Zarzecza, ci zaś przyszli ludowi i świątyni Bożej z pomocą.</w:t>
      </w:r>
      <w:r>
        <w:t xml:space="preserve"> </w:t>
      </w:r>
    </w:p>
    <w:p>
      <w:pPr>
        <w:pStyle w:val="Nagwek2"/>
        <w:keepNext/>
        <w:jc w:val="center"/>
      </w:pPr>
      <w:r>
        <w:t>Rozdział 9</w:t>
      </w:r>
    </w:p>
    <w:p>
      <w:pPr>
        <w:pStyle w:val="Nagwek3"/>
        <w:keepNext/>
        <w:jc w:val="center"/>
      </w:pPr>
      <w:r>
        <w:rPr>
          <w:b/>
        </w:rPr>
        <w:t>Modlitwa pokutna Ezdrasza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zakończono, przystąpili do mnie naczelnicy i rzekli: Lud izraelski oraz kapłani i Lewici nie stronili od ludów tych ziem, jak też od obrzydliwości Kananejczyków, Chetejczyków, Peryzyjczyków, Jebuzejczyków, Ammonitów, Moabitów, Egipcjan i Amorejczyków.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Brali bowiem ich córki za żony dla siebie i dla swoich synów, tak że święte potomstwo zmieszało się z ludami tych ziem, a w tym wiarołomstwie przodowali naczelnicy i przełożeni.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usłyszałem te słowa, rozdarłem swoją szatę i płaszcz i rwałem włosy ze swojej głowy i brody, i usiadłem przybity.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zgromadzili się wokoło mnie wszyscy, którzy przerazili się słowami groźby Boga izraelskiego, z powodu wiarołomstwa tych, którzy powrócili z niewoli, ale ja siedziałem przybity aż do wieczornej ofiary.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czasie ofiary wieczornej otrząsnąłem się z mojego przygnębienia i w swojej rozdartej szacie i płaszczu padłem na kolana, a wzniósłszy swoje ręce do Pana, mego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Boże mój! Wstydzę się i nie ośmielam się nawet podnieść swojego oblicza do ciebie, Boże mój, gdyż nasze winy wyrosły nam ponad głowę, a nasze grzechy dosięgły aż nieba.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dni naszych praojców tkwimy w wielkim grzechu aż do dnia dzisiejszego; z powodu naszych win popadliśmy my, nasi królowie, nasi kapłani, w ręce królów tych ziem w niewolę, pod miecz i na łup, i na pośmiewisko, jak to jest dzisiaj.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jakby na chwilę spotkała nas łaska od Pana, Boga naszego, że ocalił nam resztkę i dał nam oparcie w swoim świętym miejscu, że Bóg nasz oświecił nasze oczy i dał nam nieco wytchnienia w naszej niewoli.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chociaż jesteśmy niewolnikami, lecz w naszej niewoli nie opuścił nas nasz Bóg, ale zapewnił nam przychylność królów perskich, pozwalając nam odżyć, abyśmy mogli wznieść świątynię naszego Boga i naprawić jej zniszczenia; dał nam mur ochronny w Judei i Jeruzalemie.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co mamy teraz rzec, Boże nasz, skoro znowu przekroczyliśmy twoje przykazania,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nadałeś przez swoje sługi, proroków, mówiąc: Ziemia, do której wchodzicie, aby ją objąć w posiadanie, jest ziemią splugawioną obrzydliwościami ludów tej ziemi, którymi napełnili ją od krańca do krańca w swojej nieczystości.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dawajcie więc waszych córek ich synom za żony, a ich córek nie bierzcie za żony dla waszych synów; nie zabiegajcie o ich dobrobyt i powodzenie na wieki, abyście wzrósłszy w siłę korzystali z dóbr ziemi i mogli przekazać ją w dziedzictwie waszym synom na wieki.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tym wszystkim, co spadło na nas z powodu naszych złych uczynków i wielkiej naszej winy - przy czym Ty, Boże nasz, nie wymierzałeś nam kary według winy naszej, lecz darowałeś nam tylu ocalonych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mamy znowu przekraczać twoje przykazania, spowinowacając się z tymi obrzydliwymi ludami? Czy nie popadniesz w gniew na nas aż do całkowitej zagłady, aby żadna resztka nie ocalała?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Izraela! - Ty jesteś sprawiedliwy, że chociaż resztka z nas ocalała, jak to jest dzisiaj. Oto stoimy przed twoim obliczem splamieni winą, choć nie godzi się nam z tego powodu stać przed twoim obliczem.</w:t>
      </w:r>
      <w:r>
        <w:t xml:space="preserve"> </w:t>
      </w:r>
    </w:p>
    <w:p>
      <w:pPr>
        <w:pStyle w:val="Nagwek2"/>
        <w:keepNext/>
        <w:jc w:val="center"/>
      </w:pPr>
      <w:r>
        <w:t>Rozdział 10</w:t>
      </w:r>
    </w:p>
    <w:p>
      <w:pPr>
        <w:pStyle w:val="Nagwek3"/>
        <w:keepNext/>
        <w:jc w:val="center"/>
      </w:pPr>
      <w:r>
        <w:rPr>
          <w:b/>
        </w:rPr>
        <w:t>Zerwanie małżeństw z kobietami z obcych plemion</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tak Ezdrasz na klęczkach płacząc, modlił się i wyznawał grzechy przed świątynią Bożą, zgromadził się wokoło niego z Izraela bardzo wielki tłum mężów, kobiet i dzieci, i cały lud zanosił się od płaczu.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odezwał się Szechaniasz, syn Jechiela, z synów Elama, i rzekł do Ezdrasza: Popełniliśmy wiarołomstwo wobec naszego Boga, pojmując za żony obcoplemienne kobiety z ludów tych ziem. Ale mimo to jest jeszcze nadzieja dla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Zobowiążmy się więc teraz uroczyście wobec naszego Boga, że odprawimy wszystkie żony obcoplemienne i dzieci z nich urodzone, postępując według rady mego pana i tych, którzy trwożą się o przykazania naszego Boga, i niech się stanie zgodnie z zakonem.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więc, gdyż do ciebie należy ta sprawa, a my będziemy z tobą; zbierz siły i działaj!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Ezdrasz powstał i zobowiązał przysięgą starszych kapłanów, Lewitów i całego Izraela, że tak postąpią. I oni przysięgli.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opuścił Ezdrasz dziedziniec przed świątynią Bożą i wszedł do mieszkania Jochanana, syna Eliasziba, i spędził tam noc, ale nie jadł chleba ani nie pił wody, był bowiem bardzo rozżalony z powodu wiarołomstwa tych, którzy wrócili z niewoli.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ogłoszono w Judei i w Jeruzalemie wszystkim, którzy powrócili z niewoli, że mają się zgromadzić w Jeruzalemie,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w ciągu trzech dni się nie zjawi zgodnie z zarządzeniem przełożonych i starszych, tego całe mienie zostanie obłożone klątwą, on sam zaś zostanie wyłączony ze zgromadzenia tych, którzy powrócili z niewoli.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Zgromadzili się zatem w ciągu trzech dni wszyscy mężczyźni z Judei i Beniamina w Jeruzalemie, a było to dwudziestego dnia dziewiątego miesiąca. Cały lud usiadł na dziedzińcu świątyni Bożej, drżąc z przejęcia się tą sprawą i z powodu deszczów.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powstał Ezdrasz, kapłan, i rzekł do nich: Wy popełniliście wiarołomstwo, że pojęliście obcoplemienne kobiety za żony, pomnażając winę Izraela.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Wyznajcie ją więc teraz przed Panem, Bogiem waszych ojców, i spełnijcie jego wolę. Odłączcie się od ludów tej ziemi i od żon obcoplemiennych!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całe zgromadzenie odpowiedziało głosem donośnym: Tak jest! Jak powiedziałeś, tak postąpimy.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ludu tu dużo i jest pora deszczowa, więc nie można stać na dworze; nie jest to także sprawa do załatwienia w jeden lub dwa dni, gdyż jest nas wielu, którzy w tej sprawie zgrzeszyliśmy.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nasi naczelnicy zastąpią całe zgromadzenie i niech każdy, kto w naszych miastach pojął był kobietę obcoplemienną za żonę, w określonym czasie zjawi się wraz ze starszymi odnośnego miasta i sędziami, abyśmy odwrócili od siebie srogi gniew naszego Boga z powodu tej sprawy.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Jonatan, syn Asahela, i Jachzejasz, syn Tikwy, sprzeciwili się temu, a poparli ich Meszullam i Lewita Szabbetaj.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uczynili to ci, którzy powrócili z niewoli, i Ezdrasz, kapłan, dobrał sobie naczelników poszczególnych rodów, imiennie dla każdego rodu. Zasiedli oni, aby zbadać tę sprawę pierwszego dnia dziesiątego miesiąca,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załatwili sprawę wszystkich mężczyzn, którzy pojęli za żony obcoplemienne kobiety, w czasie do pierwszego dnia pierwszego miesiąca.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Stwierdzono, że spośród kapłanów pojęli za żony obcoplemienne kobiety następujący: z synów Jeszui, syna Josadaka i jego braci: Maasejasz, Eliezer, Jarib i Gedaliasz.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zobowiązali się odprawić swoje żony, a ich ofiarę na odkupienie win stanowił baran.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Immera Chanani i Zebadiasz.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Charima: Maasejasz, Eliasz, Szemajasz, Jechiel i Uzzjasz.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Paszchura: Elioenaj, Maasejasz, Ismael, Natanael, Jozabad i Eleasa.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Lewitów: Jozobad, Szimej, Kelajasz, to jest Kelita, Petachiasz, Juda i Eliezer.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ze śpiewaków Eliaszib, a z odźwiernych: Szallum, Telem i Uri.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Izraela z synów Parosza: Ramiasz, Izzjasz, Malkiasz, Mijjamin, Eleazar, Malkiasz i Benajasz.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Elama Mattaniasz, Zachariasz, Jechiel, Abdi, Jeromot i Eliasz.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Zattua Elioenaj, Eliaszib, Mattaniasz, Jeremot, Zabad i Aziza.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Bebaja: Jehochanan, Chananiasz, Zabbaj, Atlaj.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Baniego: Meszullam, Malluk, Adajasz, Jaszub, Szeal i Jeremot.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Pachat-Moaba: Adna, Kelal, Benajasz, Maasejasz, Mattaniasz, Besaleel, Binnuj, Manasses.</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Charima: Eliezer, Jeszsziasz, Malkiasz, Szemajasz i Szymon,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Beniamin, Malluk, Szemariasz.</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Chaszuma: Mattenaj, Mattatta, Zabad, Elifelet, Jeremaj, Manasses, Szimej.</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Baniego Maadaj, Amram i Uel,</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Benajasz, Bediasz, Keluchi,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Waniasz, Meremot, Eliaszib,</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Mattaniasz, Mattenaj i Jaasaj.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Binnuja: Szimej,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Szelemiasz, Natan i Adajasz,</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Machnadebaj, Szaszaj, Szaraj,</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Azarel, Szelemiasz, Szemariasz,</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Szallum, Amariasz i Józef,</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Nebo: Jeiel, Mattitiasz, Zabad, Zebina, Jaddaj, Joel i Benajasz.</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oni pojęli za żony kobiety obcoplemienne, a teraz odprawili i żony, i dzieci.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Ezdrasza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2024-05-20T20:16:08Z</dcterms:modified>
</cp:coreProperties>
</file>