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Modlitwa Nehemiasza za Jeruzalem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Chakaliasza: Gdy w miesiącu Kislew roku dwudziestego przebywałem w twierdzy Susa,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jeden z moich braci, Chanani, a z nim niektórzy mężowie z Judy. Zapytałem ich wtedy o ocalałych Żydów, którzy przeżyli niewolę, i 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 do mnie: Ci pozostali, którzy przeżyli niewolę, znajdują się w tamtejszym okręgu w wielkiej biedzie i pohańbieniu; wszak mur Jeruzalemu jest zwalony, a jego bramy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usłyszałem te słowa, usiadłem i zacząłem płakać, i smuciłem się przez szereg dni, poszcząc i modląc się przed Bogiem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słowy: Ach, Panie, Boże niebios! Jesteś Bogiem wielkim i strasznym, który dotrzymuje przymierza i okazuje łaskę tym, co go miłują i przestrzegają jego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Niecnie postąpiliśmy wobec ciebie: nie przestrzegaliśmy przykazań i ustaw, i praw, jakie nadałeś Mojżeszowi, swemu słudze.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słowo, jakie zaleciłeś Mojżeszowi, swemu słudze, powiadając: Jeżeli wy popełnicie wiarołomstwo, Ja rozproszę was pomiędzy ludami.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nawrócicie się do mnie i będziecie przestrzegać moich przykazań i spełniać je, to choćby wasi rozproszeni byli na krańcu niebios, i stamtąd ich zbiorę, i sprowadzę na miejsce, które obrałem na mieszkanie dla mego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oni są twoimi sługami i twoim ludem, który odkupiłeś swą wielką mocą i potężną swoją ręką,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Panie! Niechaj twoje ucho będzie uważne na modlitwę twego sługi i modlitwę twoich sług, pragnących uczcić twoje imię. Spraw, proszę, aby poszczęściło się dziś twemu słudze i okaż mu zmiłowanie wobec tego męża. Byłem bowiem podczaszym królewskim.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pStyle w:val="Nagwek3"/>
        <w:keepNext/>
        <w:jc w:val="center"/>
      </w:pPr>
      <w:r>
        <w:rPr>
          <w:b/>
        </w:rPr>
        <w:t>Nehemiasz wysłany do Jeruzalemu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miesiącu Nisan, w dwudziestym roku panowania króla Artakserksesa, usługując mu jako podczaszy, wziąłem wino i podałem królowi, a nigdy przedtem tak źle nie wyglądałem.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mnie: Czemu tak źle wyglądasz? Chyba nie jesteś chory? Nic to innego, jak tylko zgryzota! A ja bardzo się przestraszyłem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króla: Niech król żyje wiecznie! Lecz jakże nie mam źle wyglądać, skoro miasto, gdzie są groby moich ojców, jest zburzone, a jego bramy przez ogień strawione?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mnie: Czego byś sobie życzył? Pomodliwszy się więc do Boga niebios,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do króla: Jeżeli odpowiada to królowi i jeżeli twój sługa znalazł łaskę w twoich oczach, to proszę, abyś mnie wysłał do Judei, do miasta, gdzie są groby moich ojców, abym je mógł odbudować.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rzekł do mnie - królowa zaś siedziała obok niego -: Jak długo potrwa twoja podróż i kiedy powrócisz? Król zezwolił na to i wysłał mnie, a ja podałem mu termin.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rzekłem do króla: Jeżeli odpowiada to królowi, to niech mi dadzą listy do namiestników Zarzecza, aby mi pozwolili przejść do Judei,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list do Asafa, strażnika lasu królewskiego, aby mi dał drzewa na obelkowanie bram cytadeli świątynnej i na mur miejski oraz na dom, do którego się wprowadzę. I król dał mi je, gdyż dobrotliwa ręka mojego Boga była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przybyłem do namiestników Zarzecza, oddałem im listy królewskie. A król wysłał też ze mną dowódców wojskowych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dowiedzieli się o tym, bardzo się tym zmartwili, że przybył człowiek, który miał się zatroszczyć o pomyślność synów izraelskich.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Nehemiasz wzywa lud do odbudowy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Przybywszy do Jeruzalemu, spędziłem tam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zerwałem się nocą, ja i kilku mężów ze mną, nikomu nie wyjawiwszy, jaką myślą natchnął mnie mój Bóg, aby czegoś dokonać dla Jeruzalemu - a miałem ze sobą tylko to zwierzę, na którym jechałem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przyjechałem nocą przez Bramę nad Doliną w kierunku Źródła Smoczego i dotarłem do Bramy Śmietnisk, i badałem dokładnie mury Jeruzalemu, które były zburzone i jej bramy strawione przez ogień.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pojechałem do Bramy Źródlanej i do Stawu Królewskiego; a ponieważ nie było tam miejsca, aby zwierzę, na którym jechałem, mogło tamtędy przejechać,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Poszedłem piechotą pod osłoną nocy korytem potoku, obejrzałem dokładnie mur. Potem zawróciłem, wszedłem przez Bramę nad Doliną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przełożeni nie wiedzieli, dokąd się udałem i co chcę uczynić. Dotychczas bowiem nie powiedziałem o tym Żydom: ani kapłanom, ani przedniejszym, ani przełożonym, ani reszcie, która miała wykonywać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obecnie rzekłem do nich: Wy oglądacie niedolę, w jakiej się znajdujemy, że oto Jeruzalem jest spustoszone a jego bramy spalone ogniem. Nuże! Odbudujmy mur Jeruzalemu, abyśmy już nie byli pohańbieni.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opowiedziałem im o dobrotliwej ręce mojego Boga, która była nade mną, oraz o słowach, jakie wypowiedział do mnie król. A wtedy oni rzekli: Zabierzmy się do budowy! I przyłożyli ręce do dobrego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 Choronita i Tobiasz, sługa ammonicki, oraz Arab Geszem dowiedzieli się o tym, drwili z nas i lżyli nas, mówiąc: Cóż wy to tu wyczyniacie? Czy buntujecie się przeciwko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im odpowiedziałem tak: Bóg niebios poszczęści nam! My zaś, jego słudzy, zabierzemy się do budowy, ale wy nie macie ani działu, ani prawa, ani pamiątki w Jeruzalemie.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Grupy robocze przy odbudowie murów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się więc arcykapłan Eliaszib wraz ze swoimi braćmi kapłanami do odbudowy Bramy Owczej, poświęcili ją, wstawiwszy w niej wrota; prowadzili budowę aż do Baszty Stu i aż do Baszty Chananela i poświęcili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budowali mężowie z Jerycha, obok zaś budował Zakkur, syn Imriego.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Rybną budowali synowie Hassenai; opatrzyli ją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Meremot, syn Uriasza, syna Kosa, a obok naprawiał Meszullam, syn Berechiasza, syna Meszezabela. Obok naprawiał Sadok,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naprawiali mieszkańcy Tekoa; lecz przedniejsi z nich nie zgięli swego karku do służby dla swoich panów.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Staromiejską naprawiali Jojada, syn Paseacha, i Meszullam, syn Besodiasza; oni ją też opatrzyli w belki i wstawili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Melatiasz Gibeończyk, i Jadon Meronotyta oraz mieszkańcy Gibeonu i Mispy, podlegli namiestnikowi Zarzecza.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nich naprawiał Uzzjel, syn Charhajasza, z bractwa złotników, obok niego zaś Chananiasz z bractwa aptekarzy i ogrodzili Jeruzalem aż do Muru Szerokiego.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Refajasz, syn Chura, naczelnik połowy okręgu jeruzalemskiego.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Jedajasz, syn Charumafa, naprzeciw swojego domostwa, obok niego zaś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Następny odcinek z Basztą Pieców naprawiał Malkiasz, syn Charima, i Chaszszub, syn Pachat-Moaba.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Obok niego naprawiał Szallum, syn Hallochesza, naczelnik drugiej połowy okręgu jeruzalemskiego, wraz ze swoimi córkami.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naprawiał Chanun i mieszkańcy Zanoach; oni ją odbudowali, wstawili w niej wrota, zasuwy i sworznie i wznieśli tysiąc łokci muru aż do Bramy Śmietniska.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Śmietnisk naprawiał Malkiasz, syn Rechaba, naczelnik okręgu Bet-Hakkerem; on ją odbudował, wstawił w niej wrota, zasuwy i sworznie.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Źródlaną naprawiał Szallum, syn Kol-Chozego, naczelnik okręgu Mispy. On ją odbudował, nakrył dachem, wstawił w niej wrota, zasuwy i sworznie oraz wzniósł mur przy Stawie Wodociągowym przy ogrodzie królewskim aż do schodów wiodących z Miasta Dawida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Nechemiasz, syn Azbuka, naczelnik połowy okręgu Bet-Sur, aż naprzeciwko Grobów Dawidowych i aż do sztucznego stawu i koszar wojskowych.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obok niego naprawiał Chaszabiasz, naczelnik połowy okręgu Keila, za swój okręg,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Banuj, syn Chenadada, naczelnik drugiej połowy okręgu Keila,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Naprawiał również obok niego Ezer, syn Jeszuy, naczelnik Mispy, drugi odcinek od miejsca w Rogu naprzeciwko wejścia do zbrojowni.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Baruch, syn Zabbaja, następny odcinek od Rogu aż do drzwi domu arcykapłana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Meremot, syn Uriasza, syna Hakkosa, następny odcinek od drzwi domu Eliasziba aż do końca domu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kapłani, mieszkańcy doliny nadjordańskiej,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Beniamin i Chaszszub naprzeciw swojego domostwa, dalej naprawiał Azariasz, syn Maasejasza, syna Ananiasza, obok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Binnuj, syn Chenadada, następny odcinek od domu Azariasza aż do Rogu i do Kąta,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Palal, syn Uzaja, od miejsca naprzeciwko Rogu i Baszty Górnej wystającej z pałacu królewskiego przy dziedzińcu straży, a za nim Pedajasz, syn Pareosza,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miejsca naprzeciwko Bramy Wód na wschodzie i baszty, która wystawała.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mieszkańcy Tekoa następny odcinek od miejsca naprzeciwko Baszty Wielkiej, która wystawała, aż do muru Ofelu. W Ofelu mieszkali niewolnicy świątynni.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Bramy Końskiej wzwyż naprawiali kapłani, każdy naprzeciwko swojego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naprawiali Sadok, syn Immera, naprzeciw swojego domostwa, a za nim naprawiał Szemajasz, syn Szechaniasza, odźwierny Bramy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Chananiasz, syn Szelemiasza, i Chanun, szósty syn Salafa, odcinek następny; za nim naprawiał Meszullam, syn Berechiasza, naprzeciw swojego pomieszczenia.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naprawiał Malkiasz z bractwa złotników aż do domu niewolników świątynnych i kupców naprzeciw Bramy Strażniczej i aż do Narożnego Balkonu.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Miejsce między Narożnym Balkonem a Bramą Owczą naprawiali złotnicy i kupcy.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Odbudowa w ciągłym pogotowiu bojowym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Sanballat usłyszał, że my odbudowujemy mur, zapłonął gniewem i bardzo się oburzył, i zaczął drwić z Żydów,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w obecności swoich braci i wojska samarytańskiego tak: Co ci nędzni Żydzi wyczyniają? Czy można im na to pozwolić? Czy zaczną składać ofiary? Czy chcą to dokończyć w jednym dniu? Czy z kupy gruzu na nowo ożywią te kamienie, które są przecież spalone?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Tobiasz Ammonita, który stał obok niego, powiedział: Choćby i zbudowali, to i tak, gdy lis skoczy na ich mur kamienny, zawali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Boże nasz, w jakiej jesteśmy pogardzie! Spraw, by ich urąganie spadło na ich własne głowy! Wydaj ich na łup w ziemi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winy, niech ich grzech nie będzie zmazany przed tobą, gdyż znieważyli odbudowujących.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odbudowywaliśmy mur dalej i wkrótce cały mur był powiązany do połowy jego wysokości, lud zaś ochoczo pracował.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Sanballat, Tobiasz, Arabowie, Ammonici i mieszkańcy Aszdodu usłyszeli, że naprawa murów Jeruzalemu postąpiła naprzód, gdyż wyłomy zaczęły się wypełniać,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oni społem się sprzysięgli, aby ruszyć do walki z Jeruzalemem i spowodować w nim zamęt.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Modliliśmy się więc do Boga naszego i wystawialiśmy dniem i nocą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mawiali Judejczycy: Zwątlała siła tragarza, a gruzu wiele, Nie zdołamy sami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Wrogowie nasi zaś myśleli: Nie powinni się dowiedzieć i spostrzec się, aż wpadniemy między nich, wybijemy ich i zatrzymamy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mieszkający obok nich Judejczycy przyszli i dziesięć razy nam powiedzieli, że ze wszystkich okolic, gdzie tylko mieszkają, ciągną wrogowie przeciwko 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Ustawiłem w niższych otwartych miejscach poza murem lud według rodzin z mieczami, włóczniami i łukami,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zaś, że się boją, wystąpiłem i rzekłem do przedniejszych, do naczelników i do pozostałego ludu: Nie bójcie się ich! Pana, wielkiego i strasznego, wspomnijcie i walczcie za waszych braci, za waszych synów i córki, za wasze żony i 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nasi wrogowie dowiedzieli się, że ich zamysł jest nam znany i że Bóg go udaremnił, odstąpili od niego, a my mogliśmy powrócić wszyscy do muru, każdy do swojej roboty.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od tego dnia tylko połowa moich ludzi wykonywała pracę, druga ich połowa trzymała włócznie, tarcze, łuki i pancerze, naczelnicy zaś stali za całym domem judzkim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Odbudowującym mur. Tragarze ciężarów zajęci byli w ten sposób: jedną ręką wykonywali pracę, a w drugiej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tych, którzy budowali, każdy miał miecz przypasany do boku i tak budował. Trębacz zaś stał obok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 do przedniejszych i do naczelników, i do pozostałego ludu: Pracy jest dużo i na różnych miejscach, my zaś jesteśmy rozproszeni po murze, z dala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 miejscu, skąd usłyszycie głos trąby, tam się przy nas zbierzcie; Bóg nasz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to wykonywaliśmy pracę, podczas gdy druga ich połowa trzymała włócznie, od pojawienia się zorzy porannej aż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również nakazałem ludowi: Niech każdy nocuje w obrębie Jeruzalemu wraz ze swoim sługą, aby w nocy trzymali straż, a w dzień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nikt z nas, ani ja, ani moi bracia, ani moi słudzy, ani moja straż przyboczna, nie zdejmowaliśmy naszego odzienia, każdy miał swoją broń pod ręką.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pStyle w:val="Nagwek3"/>
        <w:keepNext/>
        <w:jc w:val="center"/>
      </w:pPr>
      <w:r>
        <w:rPr>
          <w:b/>
        </w:rPr>
        <w:t>Odpisanie zadłużenia wśród pospólstwa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wszczął się wielki krzyk pospólstwa i ich żon na braci żydowskich.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tak: byli tacy, którzy mówili: Naszych synów i nasze córki musimy dać pod zastaw, aby nabyć zboże i utrzymać się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też tacy, którzy mówili: Nasze pole, nasze winnice i nasze domy musimy dać pod zastaw, aby nabyć zboże w czasie głodu.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wreszcie tacy, którzy mówili: Pożyczyliśmy pieniędzy na opłacenie podatku królowi, zabezpieczając je naszymi polami i naszymi winnicami.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przecież nasze ciało jest jak ciało naszych braci, a nasi synowie są jak ich synowie; a oto my musimy zaprzedawać w niewolę naszych synów i nasze córki, i niektóre z naszych córek już są zaprzedane, a my nie mamy w naszym ręku na to sposobu, gdyż nasze pola i nasze winnice należą do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zapłonąłem wielkim gniewem, gdy usłyszałem ich krzyk i te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Rozważyłem więc tę rzecz w swoim sercu i zbeształem przedniejszych i naczelników tymi słowy: Ciężkie brzemię nakładacie jeden na drugiego. Następnie zwołałem przeciwko nim wielkie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Myśmy według naszej możności wykupili naszych braci, Żydów, zaprzedanych poganom, a wy sprzedajecie nawet waszych braci, i ci znów muszą być przez nas wykupieni. I oni zamilkli, i nie znaleźli słowa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 dalej: Niedobra to rzecz, którą robicie. Czy nie powinniście raczej chodzić w bojaźni przed naszym Bogiem, aniżeli narażać się na zniewagi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ja, moi bracia i moi słudzy mamy u nich wierzytelność w pieniądzach i w zbożu; lecz my ją im odpiszemy.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Zwróćcie im więc niezwłocznie ich pola, ich winnice, oliwniki i ich domy! Darujcie pożyczkę w pieniądzach, zbożu, w moszczu i oliwie, które wam są dłużni.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Zwrócimy i nie będziemy się ich od nich domagali; tak uczynimy, jak ty mówisz. Wtedy ja przywołałem kapłanów i kazałem ich zaprzysiąc, że postąpią według tego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Poza tym wytrząsnąłem zanadrze mojej szaty mówiąc: Tak niech wytrząśnie Bóg każdego męża, który nie dotrzyma tego słowa, z jego domu i z jego włości. Niech tak będzie wytrząśnięty i próżny! A całe zgromadzenie odpowiedziało: Niech się tak stanie! I chwalili Pana, a lud postąpił zgodnie z tym słowem.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Bezinteresowność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Namiestnicy poprzedni, którzy byli przede mną, byli ciężarem dla ludu, pobierając od nich w żywności i winie dziennie równowartość czterdziestu sykli srebra. Również ich słudzy zadawali gwałt ludowi. Ja tak nie postępowałem z bojaźni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przykładałem się do odbudowy tego muru, a pola nie nabyłem; wszyscy też moi słudzy gromadzili się przy tej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chociaż z mojego stołu korzystało stu pięćdziesięciu mężów, Żydów i naczelników, oraz ci, którzy przybywali do nas spośród okolicznych pogan,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na jedno dzienne utrzymanie wychodziło: jeden wół, sześć doborowych owiec i drób, wszystko na mój koszt, a co dziesięć dni bukłaki z winem w obfitości - mimo to nie domagałem się utrzymania przysługującego namiestnikowi, gdyż i tak pańszczyźniana robota znacznie obciążała ten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Zachowaj, mój Boże, w pamięci ku mojemu dobru wszystko, co uczyniłem dla tego ludu.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pStyle w:val="Nagwek3"/>
        <w:keepNext/>
        <w:jc w:val="center"/>
      </w:pPr>
      <w:r>
        <w:rPr>
          <w:b/>
        </w:rPr>
        <w:t>Zamach na życie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do Sanballata, Tobiasza, Geszema Araba oraz pozostałych naszych wrogów dotarła wieść, że odbudowałem mur i że nie pozostała w nim żadna wyrwa, a do tego czasu jedynie wrót nie wstawiłem do bram,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Przysłał do mnie Sanballat i Geszem takie wezwanie: Nuże, zejdźmy się razem na naradę w Kefirim w dolinie Ono. Lecz oni mieli złe zamiary wobec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Wyprawiłem przeto do nich posłów z taką odpowiedzią: Wielkiej pracy się podjąłem i nie mogę przybyć. Po cóż by miała ustać ta praca, gdybym ją przerwał, aby przybyć do was?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oni po czterykroć przysyłali do mnie takie samo wezwanie, a ja tak samo im odpowiadałem.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raz piąty w ten sam sposób przysłał do mnie Sanballat swojego sługę z listem otwartym w ręku,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nim napisane tak: Wśród pogan rozeszła się wieść - a zwłaszcza Geszem to rozpowiada - że ty i Żydzi zamyślacie zbuntować się i dlatego odbudowujesz mur, ty zaś zamierzasz zostać ich królem, jak głoszą te wieści;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nawet proroków ustanowiłeś, którzy mają głosić o tobie w Jeruzalemie: Jest w Judei król! Otóż wieść o tym niechybnie dotrze do króla, przeto zejdźmy się razem na naradę!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 wysłałem do niego taką odpowiedź: Nic z tego wszystkiego, co ty mówisz, nie zaszło, ale sam to wszystko zmyśliłeś.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oni bowiem straszyli nas myśląc o nas: Braknie im sił do dalszej pracy i nie zostanie ona wykonana. Toteż jeszcze bardziej się do niej przyłożyłem.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następnie przyszedłem do domu Szemajasza, syna Delajasza, syna Mehetabeela - a był on właśnie w natchnieniu - rzekł on do mnie: Pójdźmy razem do domu Bożego, do wnętrza przybytku, i zamknijmy drzwi przybytku; nadchodzą bowiem ci, którzy cię zabiją. W nocy nadejdą, aby cię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odpowiedziałem: Czy człowiek taki jak ja ma uciekać? Czy ktoś taki jak ja wejdzie do przybytku, aby ratować życie? Nie pójdę!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Odgadłem bowiem, że to nie Bóg go wysłał, lecz że wypowiedział tę wyrocznię o mnie, ponieważ Tobiasz i Sanballat przekupili 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został przez nich przekupiony, abym ja się przeląkł i uczynił tak, a przez to popełnił grzech, i aby oni mieli podstawę do zniesławienia mnie, by mnie zhańbić.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o Boże mój, o tych uczynkach Tobiasza i Sanballata, a również prorokini Noadii i pozostałych proroków, którzy chcieli mnie zastraszyć.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został wykończony dwudziestego piątego dnia miesiąca Elul, w ciągu pięćdziesięciu dwóch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dowiedzieli się o tym wszyscy nasi wrogowie, zlękli się wszyscy poganie, którzy wokoło nas mieszkali, i bardzo upadli na duchu, widząc, że po myśli naszego Boga dokonane zostało to dzieło.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wysyłało także wielu przedniejszych z Judy listy do Tobiasza, a od Tobiasza przychodziły takowe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w Judzie było z nim sprzysiężonych, gdyż był on zięciem Szechaniasza, syna Aracha, a Jehochanan, jego syn, pojął za żonę córkę Meszullama, syna Berechiasza.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Omawiali także o nim pogłoski w mojej obecności, jak również donosili mu moje wypowiedzi, Tobiasz zaś wysyłał listy, ażeby mnie nastraszyć.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pStyle w:val="Nagwek3"/>
        <w:keepNext/>
        <w:jc w:val="center"/>
      </w:pPr>
      <w:r>
        <w:rPr>
          <w:b/>
        </w:rPr>
        <w:t>Wyznaczenie zarządu i odźwiernych miasta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mur został odbudowany, kazałem wstawić wrota, wyznaczeni też zostali odźwierni, śpiewacy i Lewici.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postawiłem nad Jeruzalemem mego brata Chananiego oraz Chananiasza, komendanta twierdzy, był to bowiem mąż prawy i bogobojny jak rzadko kto;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dałem im taki rozkaz: Bram jeruzalemskich nie będzie się otwierać wcześniej, niż słońce zacznie przypiekać, wrota zaś będzie się zamykać i zaryglowywać, póki jeszcze będzie na niebie; należy z mieszkańców Jeruzalemu wystawiać straże, jedne na wyznaczone placówki, drugie przy własnych domach.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wprawdzie przestronne i duże, lecz ludności było w nim mało i domostwa nie były odbudowane.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mój Bóg natchnął mnie, aby zgromadzić przedniejszych i naczelników, i lud, celem ujęcia ich w spisie rodowodów. Odkryłem przy tym księgę rodowodów pierwszych repatriantów, gdzie znalazłem taki zapis: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Lista repatriantów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są mieszkańcy okręgu judzkiego, którzy powrócili z wygnania, dokąd uprowadził ich Nebukadnesar, król babiloński, a powrócili do Jeruzalemu i Judei, każdy do swego miasta,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Przybyli zaś z Zerubabelem, Jeszuą, Nehemiaszem, Azariaszem, Raamiaszem, Nachamanim, Mordochajaszem, Bilszanem, Misperetem, Bigwajem, Nechumem i Baaną. Liczba mężów ludu izraelskiego jest następująca: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Parosza dwa tysiące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Szefatiasza trzystu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Pachat-Moaba, mianowicie synów Jeszuy i Joaba, dwa tysiące ośmiuset osiemnastu.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Zattui ośmiuset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Zakkaja siedmiuset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sześciuset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sześciuset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dwa tysiące trzystu dwudziestu dwóch,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sześciuset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dwa tysiące sześćdziesięciu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sześciuset pięćdziesięciu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Atera, mianowicie Hiskiasza, dziewięćdziesięciu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trzystu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trzystu dwudziestu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stu dwunastu.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Gibeona dziewięćdziesięciu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Betlejemu i z Netofy stu osiemdziesięciu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 stu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Bet-Azmawet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Kiriat-Jearim, z Kefiry i Beerot siedmiuset czterdziestu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Ramy i z Geby sześciuset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stu dwudziestu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Betelu i z Ai stu dwudziestu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Nebo, tego drugiego,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drugiego Elama tysiąc dwustu pięćdziesięciu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trzystu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Jerycha trzystu czterdziestu pięciu.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Lod, Chadid i Ono siedmiuset dwudziestu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Senai trzy tysiące dziewięciuset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 było: synów Jedajasza, mianowicie z rodu Jeszuy, dziewięćset siedemdziesięciu trzech.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tysiąc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tysiąc dwustu czterdziestu siedmiu.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Charima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 było: synów Jeszuy, z synów Kadmiela, z synów Binnuja i Hodawiasza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 było: synów Asafa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 było: synów Szalluma, synów Atera, synów Talmona, synów Akkuba, synów Chatity, synów Szobajasza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 to: synowie Sichy, synowie Chasufy, synowie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Kerosa, synowie Sii, synowie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Lebany, synowie Chagaby, synowie Szalmajasza,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Chanana, synowie Giddela, synowie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Reajasza, synowie Resina, synowie Nekody,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Gazzama, synowie Uzzy, synowie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Besaja, synowie Meunitów, synowie Nefisytów,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Bakbuka, synowie Chakufy, synowie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Baslita, synowie Mechidy, synowie Charszy,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Barkosa, synowie Sisery, synowie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Nesjacha, synowie Chatify.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Potomkowie niewolników Salomona to: synowie Sotaja, synowie Sofereta, synowie Peridy,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Jaali, synowie Darkona, synowie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Szefatiasza, synowie Chattila, synowie Pochereta-Hassebaima i synowie Amona.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niewolników świątynnych i potomków niewolników Salomona było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repatrianci z Tel-Melach, z Tel-Charsza, z Kerub-Addon i z Immer, którzy nie mogli dowieść, że ich rody oraz potomkowie są izraelskiego pochodzenia: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Delajasza, synowie Tobiasza i synowie Nekody, w liczbie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kapłanów zaś synowie Chobajasza, synowie Hakkosa, synowie Barzillaja, który pojął za żonę jedną z córek Barzillaja Gileadczyka i przyjął ich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Poszukiwali oni swojego rodowodu, lecz go nie znaleźli, więc jako nieczyści zostali usunięci od sprawowania kapłaństwa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namiestnik zakazał im jadać z pokarmów poświęconych, aż się pojawi kapłan przeznaczony do rzucania losów.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to zgromadzenie pospołu liczyło czterdzieści dwa tysiące trzysta sześćdziesiąt osób,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licząc ich niewolników i niewolnic, których było siedem tysięcy trzysta trzydzieści siedem osób. Mieli także dwustu czterdziestu pięciu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mieli siedemset trzydzieści sześć, mułów dwieście czterdzieści trzy, wielbłądów czterysta trzydzieści pięć, osłów sześć tysięcy siedemset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z naczelników rodów złożyli dary na rzecz służby Bożej: Namiestnik złożył do skarbca tysiąc drachm w złocie, pięćdziesiąt czasz i pięćset trzydzieści szat kapłańskich,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naczelników rodów złożyli do skarbca na rzecz służby Bożej dwadzieścia tysięcy drachm w złocie i 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to, co złożyła pozostała ludność, wyniosło dwadzieścia tysięcy drachm w złocie i dwa tysiące min srebra oraz 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Kapłani, Lewici i część ludu osiedlili się w Jeruzalemie, odźwierni, śpiewacy, niewolnicy świątynni i pozostały Izrael w swoich miastach. A gdy nadszedł siódmy miesiąc, synowie izraelscy byli już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pStyle w:val="Nagwek3"/>
        <w:keepNext/>
        <w:jc w:val="center"/>
      </w:pPr>
      <w:r>
        <w:rPr>
          <w:b/>
        </w:rPr>
        <w:t>Ezdrasz odczytuje księgę Zakonu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 się tedy cały lud co do jednego na placu, który był przed Bramą Wodną, i uproszono Ezdrasza, pisarza, ażeby przyniósł księgę Zakonu Mojżeszowego, który Pan nadał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Przyniósł więc Ezdrasz, kapłan, Zakon na zgromadzenie, złożone z mężczyzn i kobiet, wszystkich, którzy mogli słuchać ze zrozumieniem, a było to pierwszego dnia siódmego miesiąca.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czytał z niego na placu, który był przed Bramą Wodną, od samego świtu aż do południa wobec mężczyzn i kobiet, tych, którzy mogli rozumieć, a uwaga całego ludu była skupiona na treści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Ezdrasz, pisarz, stał na drewnianym podwyższeniu, sporządzonym w tym celu, obok niego zaś stali z prawej strony Mattitiasz, Szema, Anajasz, Uriasz, Chilkiasz i Maasejasz, z lewej strony natomiast Pedajasz, Miszael, Malkiasz, Chaszum, Chaszbaddana, Zachariasz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więc otworzył księgę na oczach całego ludu, stał bowiem wyżej niż cały lud, a gdy ją otworzył,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Ezdrasz pobłogosławił Pana, wielkiego Boga, a cały lud, podniósłszy swoje ręce odpowiedział: Amen, amen! Następnie skłonili swoje głowy i oddali Panu pokłon z twarzami zwróconymi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Jeszua, Bani, Szerebiasz, Jamin, Akkub, Szabbetai, Hodiasz, Maasejasz, Kelita, Azariasz, Jozabad, Chanan, Pelajasz, Lewici wyjaśniali Zakon ludowi, który stał w miejscu,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czytali z księgi Zakonu ustęp za ustępem, od razu je wyjaśniając, tak że zrozumiano to, co było czytane.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Nehemiasz, który był namiestnikiem, oraz Ezdrasz, kapłan i pisarz, i Lewici, którzy objaśniali lud, rzekli do całego ludu: Dzień dzisiejszy jest poświęcony Panu, waszemu Bogu, nie smućcie się i nie płaczcie; gdyż cały lud, słuchając postanowień Zakonu,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Idźcie, najedzcie się tłustego jadła i napijcie się słodkich napojów, udzielcie też tym, którzy nic nie przygotowali, gdyż dzień dzisiejszy jest poświęcony naszemu Panu; nie smućcie się, wszak radość z Pana jest waszą ostoją.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uspokajali cały lud, mówiąc: Uspokójcie się, gdyż dzień dzisiejszy jest święty, nie smućcie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Rozszedł się więc cały lud, aby się najeść i napić, i udzielić innym, i urządzić wielką radosną uroczystość, gdyż zrozumieli słowa, które im podano.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zgromadzili się naczelnicy rodów całego ludu oraz kapłanów i Lewitów u Ezdrasza, pisarza, ażeby dokładnie poznać postanowienia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przepis w Zakonie, jaki Pan nadał przez Mojżesza, że w czasie święta w siódmym miesiącu synowie izraelscy mają mieszkać w szałasach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lud i przyniósł, i pobudowali sobie wszyscy szałasy czy to na dachu, czy na swoich podwórzach, a także na dziedzińcach domu Bożego i na placu przy Bramie Wodnej, i na placu przy Bramie Efraimskiej.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tedy zgromadzenie, wszyscy, którzy powrócili z niewoli, pobudowali sobie szałasy i mieszkali w szałasach, czego synowie izraelscy nie zrobili od czasów Jozuego, syna Nuna, aż do tego dnia; toteż zapanowała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czytano z księgi Zakonu Bożego codziennie, od pierwszego aż do ostatniego dnia, i obchodzono to święto przez siedem dni, ósmego zaś dnia odbyto uroczyste zebranie zgodnie z prawem.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pStyle w:val="Nagwek3"/>
        <w:keepNext/>
        <w:jc w:val="center"/>
      </w:pPr>
      <w:r>
        <w:rPr>
          <w:b/>
        </w:rPr>
        <w:t>Modlitwa pokutna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czwartego dnia tego miesiąca zgromadzili się synowie izraelscy poszcząc, odziani w wory pokutne oraz z głowami posypanymi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rodowici Izraelici odłączyli się od wszystkich obcoplemieńców. Potem powstali i wyznali swoje grzechy oraz przewinienia swoich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Następnie, stojąc każdy na swoim miejscu, czytali z księgi Zakonu Pana, swojego Boga, przez ćwierć dnia, a przez następną ćwierć wyznawali swoje grzechy, oddając pokłon Panu,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 stopniu przeznaczonym dla Lewitów stanęli: Jeszua, Bani, Kadmiel, Szebaniasz, Bunni, Szerebiasz, Bani i Kenani i wołali donośnym głosem do Pana, swojego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zaś: Jeszua i Kadmiel, Bani, Chaszabnejasz, Szerebiasz, Hodiasz, Szebaniasz, Petachiasz rzekli: Powstańcie, błogosławcie Pana, waszego Boga, od wieku aż na wieki. I błogosławili chwalebne imię Tego, który jest wzniosły ponad wszelkie błogosławieństwo i uwielbienie,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jedynie jesteś Panem! Ty stworzyłeś niebiosa, niebiosa niebios i cały ich zastęp, Ziemię i wszystko, co jest na niej, Morza i wszystko, co jest w nich, Ty też wszystko to utrzymujesz przy życiu, A zastęp niebieski oddaje ci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Panie, jesteś tym Bogiem, który wybrał Abrama I wywiodłeś go z Ur chaldejskiego, I 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stwierdziłeś, że serce jego jest ci wierne, Zawarłeś z nim przymierze, że ziemię Kananejczyka, Chetejczyka, Amorejczyka, Peryzyjczyka, Jebuzejczyka, Girgazyjczyka dasz jego potomstwu, I dotrzymałeś swego słowa, bo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wejrzałeś na niedolę naszych ojców w Egipcie I wysłuchałeś ich wołania nad Morzem Czerwonym.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Dokonałeś znaków i cudów na faraonie i na wszystkich jego sługach, I na całym ludzie jego ziemi, Wiedziałeś bowiem, iż podle się z nimi obchodzili. Toteż uczyniłeś sławnym swoje imię, jak to jest i 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morze przed nimi, Przeszli więc przez jego środek po suchej ziemi, A ścigających ich wrzuciłeś w głębinę, Jak się wrzuca kamień do wód wezbranych.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Słupem obłocznym wiodłeś ich w dzień, A słupem ognia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zstąpiłeś na górę Synaj I rozmawiałeś z nimi z niebios, I dałeś im prawe ustawy, Nauki prawdziwe, Dobre przepisy i 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Ogłosiłeś im swój święty sabat, Nadałeś im przykazania, przepisy i naukę Przez Mojżesza, swego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byli głodni, dałeś im chleb z nieba, Wodę ze skały im wydobyłeś, gdy byli spragnieni, I obiecałeś im, że wkroczą i odziedziczą ziemię, Którą dać im poprzysiągłeś.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nasi ojcowie, podle postąpili, Usztywniając swoje karki i nie słuchając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Uchylali się od posłuszeństwa, nie pomnąc na cuda, Jakie czyniłeś z nimi, Owszem, usztywniali swoje karki i wpadli na pomysł, Aby wrócić do swojej niewoli w Egipcie. Ale Ty jesteś Bogiem odpuszczenia, Miłosiernym i litościwym, Cierpliwym i wielce łaskawym, Więc ich nie opuściłeś.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uczynili sobie lanego cielca, Mówiąc: To jest twój Bóg, który cię wywiódł z Egiptu, I popełniali wielkie bluźnierstwa,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dla wielkiego swego miłosierdzia Nie opuściłeś ich na pustyni; Słup obłoczny nie odstąpił od nich w dzień, Prowadząc ich po drodze, Ani słup ognisty w nocy, Oświetlając im drogę, po której iść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swego dobrego ducha, aby ich pouczał; Twojej manny nie odjąłeś od ich ust I wodę im dałeś, gdy byli spragnieni.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utrzymywałeś ich na pustyni Tak, że niczego im nie brakło. Odzienia ich nie zdarły się I nogi ich nie napuchły.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Dałeś im królestwa i ludy, Przydzielając im je jako przyległość, Toteż wzięli w posiadanie ziemię Sychona, ziemię króla Cheszbonu, I ziemię Oga, króla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Liczbę ich synów pomnożyłeś jak gwiazdy niebieskie I sprowadziłeś ich do ziemi, o której powiedziałeś ich ojcom, Że wejdą do niej i wezmą ją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synowie, i wzięli w posiadanie ziemię, Ty zaś powaliłeś przed nimi mieszkańców tej ziemi, Kananejczyków, I wydałeś w ich rękę zarówno królów, jak i ludy tej ziemi, By postąpili z nimi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stali się oporni i zbuntowali się przeciwko tobie, i odrzucili od siebie twój zakon, zabili twoich proroków, którzy ich ostrzegali, aby ich nawrócić do ciebie, i popełnili wielkie bluźnierstwa.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wydałeś ich w ręce ich wrogów, a ci ciemiężyli ich. W czasie ucisku zaś wołali do ciebie, a wtedy Ty wysłuchałeś ich z niebios i według obfitego swego miłosierdzia dałeś im wybawicieli, którzy wybawiali ich z ręki 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znów zażyli spokoju, zawrócili do czynienia zła przed tobą. Toteż na nowo wydałeś ich w ręce ich nieprzyjaciół, którzy ich ujarzmili. Wtedy znowu wołali do ciebie i Ty wysłuchałeś ich z niebios, i wyrwałeś ich wiele razy według obfitego miłosierdzia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Ostrzegałeś ich, aby ich nawrócić do swego Zakonu, lecz oni podle postąpili i nie słuchali twoich przykazań i grzeszyli przeciwko twoim prawom. Jeżeli je człowiek wypełnia żyje. Lecz oni odwracali się do nich plecami, usztywniali swoje karki i nie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okazywałeś im cierpliwość i ostrzegałeś ich przez swego ducha za pośrednictwem swoich proroków, lecz oni nie przyjęli tego w swoje uszy. Toteż wydałeś ich w moc ludów różnych krajów.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obfitemu miłosierdziu twojemu nie wygubiłeś ich i nie opuściłeś, gdyż Ty jesteś Bogiem litościwym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Boże nasz, Boże wielki, potężny i straszny, który dotrzymujesz przymierza i łaski, niechaj nie wyda ci się małym cały ten mozół, jaki nas spotkał, naszych królów, naszych książąt, kapłanów, naszych proroków i naszych ojców oraz cały lud twój, od czasów królów asyryjskich aż do dziś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 Ty jesteś sprawiedliwy we wszystkim, co przyszło na nas; Ty dochowałeś wierności, ale my postąpiliśmy bezbożnie: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nasi książęta, nasi kapłani i ojcowie nie wypełniali twojego Zakonu i nie zważali na twoje przykazania i na twoje napomnienia, których im udzielałeś.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byli w swoim królestwie, mimo obfitych dóbr, które im dałeś, w ziemi rozległej i urodzajnej, którą im dałeś, nie służyli ci i nie odwrócili się od swoich złych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tedy jesteśmy dziś niewolnikami w ziemi, którą dałeś naszym ojcom, aby z jej plonów i dóbr spożywali, otośmy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Obfite swoje płody przynosi ona królom, których ustanowiłeś nad nami za nasze grzechy, oni władają nad naszymi ciałami i nad naszym bydłem według swojego upodobania. Przeto jesteśmy w wielkim ucisku.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pStyle w:val="Nagwek3"/>
        <w:keepNext/>
        <w:jc w:val="center"/>
      </w:pPr>
      <w:r>
        <w:rPr>
          <w:b/>
        </w:rPr>
        <w:t>Odnowienie przymierza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związku z tym wszystkim zawieramy i spisujemy umowę, którą po opieczętowaniu podpisują nasi książęta, Lewici i 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opieczętowanym piśmie są podpisani: namiestnik Nehemiasz, syn Chakaliasza i Sedekiasz,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Azariasz,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Szebeniasz,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Charim, Meremot, Obadiasz,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Abiasz, Mijjamin,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Szemajasz; to są kapłani.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 to: Jeszua, syn Azaniasza, Binnuj, z synów Chenadada, Kadmiel,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bracia ich: Szebaniasz, Hodiasz, Kelita, Pelajasz, Chanam,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Bani,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naczelnicy ludu to: Pareosz, Pachat-Moab,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Adoniasz,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Hiskiasz, Azzur,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Meszezabel, Sadok,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Pelatiasz,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Hoszea, Chananiasz,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Hallochesz, Pilcha,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Maazejasz,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Achiasz,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Charam,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ludu, kapłani, Lewici, odźwierni, śpiewacy, niewolnicy świątynni oraz wszyscy, którzy się odłączyli od obcej ludności, a przyłączyli do Zakonu Bożego, ich żony, synowie i córki, wszyscy, którzy mają dostateczne zrozumienie,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Przyłączają się do swoich braci, do swoich dostojników, pod klątwą i przysięgą, że będą postępować według Zakonu Bożego, który został nadany za pośrednictwem Mojżesza, sługi Bożego, i że będą przestrzegać i wypełniać wszystkie przykazania Pana, Boga naszego, jego prawa i przepisy,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nie będziemy wydawali naszych córek za mąż za pogan tej ziemi ani córek ich nie będziemy brali na żony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poganie tej ziemi będą wystawiali na sprzedaż towary, i różnorodne zboże w dzień sabatu, nie będziemy go od nich kupować w sabat lub w dzień święta; zrzekniemy się także plonów w każdym siódmym roku oraz długu od każdego dłużnika.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Nakładamy także na siebie zobowiązanie, że rocznie będziemy dawać jedną trzecią sykla na służbę Bożą w domu Bożym;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pokładne, na stałe ofiary z pokarmów, na stałe ofiary całopalne, na ofiary sabatowe, ofiary w dni nowiu i w święta uroczyste, i na święta ucztowania, na ofiary przebłagalne za Izraela i na wszelkie roboty w świątyni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rozstrzygnęliśmy losem, my, kapłani, Lewici i lud, sprawę dostawy drewna: ma się je sprowadzać do domu naszego Boga rok w rok według naszych rodów w określonych terminach, aby utrzymać ogień na ołtarzu Pana, Boga naszego, zgodnie z przepisem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się też sprowadzać do świątyni Pana rok w rok pierwociny naszej ziemi i pierwociny owocu każdego drzewa,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pierworodnych z naszych synów oraz pierworodne z naszego bydła, zgodnie z przepisem Zakonu: pierworodne z naszej rogacizny i z naszych owiec będziemy sprowadzać do domu naszego Boga dla kapłanów pełniących służbę w domu naszego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najprzedniejsze nasze ciasta i nasze dostawy, najprzedniejszy owoc każdego drzewa i moszcz, i oliwę będziemy sprowadzać dla kapłanów do składnic domu naszego Boga, a dziesięcinę z plonów naszej ziemi dla Lewitów, a są to Lewici, którzy ściągają dziesięcinę we wszystkich miejscowościach, gdzie uprawiamy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podczas ściągania dziesięciny przez Lewitów kapłan z rodu Aaronowego będzie z Lewitami. Dziesięcinę z tej dziesięciny sprowadzą Lewici do domu naszego Boga, do składnic skarbca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do tych składnic synowie izraelscy i Lewici mają sprowadzać swoje dostawy ze zboża, z moszczu i oliwy. Tam też znajdują się przybory świątynne i pełniący służbę kapłani, odźwierni i śpiewacy. Nie zaniedbamy domu naszego Boga!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pStyle w:val="Nagwek3"/>
        <w:keepNext/>
        <w:jc w:val="center"/>
      </w:pPr>
      <w:r>
        <w:rPr>
          <w:b/>
        </w:rPr>
        <w:t>Osiedleńcy w Jeruzalemie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osiedlili się naczelnicy ludu w Jeruzalemie, reszta ludności zaś rzucała losy, aby jednego z dziesięciu doprowadzić do osiedlenia się w świętym mieście Jeruzalemie, a dziewięciu pozostałych w innych miejscowościach.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błogosławił wszystkich mężów, którzy okazali ochotę, aby zamieszkać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naczelnicy okręgu, którzy zamieszkali w Jeruzalemie. Lecz w miastach judzkich mieszkali Izraelici, więc kapłani, Lewici, niewolnicy świątynni i potomkowie niewolników Salomona, każdy w swojej włości, w swoich miastach;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Jeruzalemie osiedlili się niektórzy z Judejczyków i Beniaminitów. Z Judejczyków Ataja, syn Uzzjasza, syna Zachariasza, syna Amariasza, syna Szefatiasza, syna Mahalalela z potomków Peresa,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Maasejasz, syn Barucha, syna Kol-Chosego, syna Chazajasza, syna Adajasza, syna Jojariba, syna Zachariasza, syna Hasziloniego;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potomków Peresa mieszkających w Jerozolimie było czterystu sześćdziesięciu ośmiu dzielnych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Beniaminici: Sallu, syn Meszullama, syna Joeda, syna Pedajasza, syna Kolajasza, syna Maasejasza, syna Itiela, syna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Gabbaj i Sallej, razem dziewięćset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nad nimi był Joel, syn Zikriego, Juda zaś, syn Hessuney, był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Jedajasz, syn Jojariba,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Achituba, przełożonego domu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pełniący służbę w świątyni, w liczbie ośmiuset dwudziestu dwóch; i Adajasz, syn Jerochama, syna Pelaliasza, syna Amsiego, syna Zachariasza, syna Paszchura, syna Malkiasza.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głowy rodzin, w liczbie dwustu czterdziestu dwóch; i Amaszesaj, syn Azarela,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dzielni rycerze, w liczbie stu dwudziestu ośmiu; a ich zwierzchnikiem był Zabdiel, syn Haggadola.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Szemajasz, syn Chaszszuba, syna Azrikama, syna Chaszabiasza, syna Bunniego,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Szabbetaj i Jozabad, którzy z przełożonych Lewitów pełnili służbę na zewnątrz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Mattaniasz, syn Michy, syna Zabdiego, syna Asafa, dyrygent przy śpiewie hymnów w czasie modłów dziękczynnych, i Bakbukiasz, drugi z kolei w gronie swoich braci; i Abda, syn Szammui,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Lewitów w świętym mieście było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odźwierni, to: Akkub, Talmon oraz ich bracia, którzy pilnowali bram, w liczbie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Izraela, kapłanów i Lewitów mieszkała po wszystkich miejscowościach judzkich, każdy w swojej dziedzicznej włości.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Niewolnicy świątynni mieszkali na górze Ofel, a przełożonymi nad niewolnikami świątynnymi byli Sicha i Giszpa.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Zwierzchnikiem nad Lewitami w Jeruzalemie był Uzzi, syn Baniego, syna Chaszabiasza, syna Mattaniasza, syna Michy z potomków Asafa, śpiewających w czasie służby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Istniało bowiem odnośnie do nich zarządzenie królewskie wyznaczające dokładnie śpiewaków na poszczególne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Petachiasz, syn Meszezabela z potomków Zeracha, syna Judy, był wobec króla rzecznikiem wszystkich spraw dotyczących ludu.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Osiedleńcy poza Jeruzalemem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osiedlach z ich polami mieszkali niektórzy z Judejczyków w Kiriat-Haarba i jej okolicznych siołach i w Dibonie i jego okolicznych siołach, i w Jekkabseelu i jego osiedlach.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w Jeszua i w Moladzie, i w Bet-Pelet;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Chasar-Szual, i w Beer-Szebie i okolicznych jej siołach;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Syklagu, i w Mechonie, i w okolicznych jej siołach;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En-Rimmon, i w Sora, i w Jarmut,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Zanoach, w Adullam, w ich osiedlach, w Lachisz i na jego polach, w Azece i w jej okolicznych siołach; rozłożyli się więc ze swoimi siedzibami od Beer-Szeby aż do Doliny Chinnom.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Beniaminici zaś zamieszkali Gebę, Michmas, Ajję i Betel oraz ich okoliczne sioła,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Anatot, Nob, Ananię,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Chasor, Ramę, Gittaim,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Chadid, Seboim,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Ono, Dolinę Cieśli.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niektóre judejskie grupy Lewitów przyłączyły się do Beniaminitów.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pStyle w:val="Nagwek3"/>
        <w:keepNext/>
        <w:jc w:val="center"/>
      </w:pPr>
      <w:r>
        <w:rPr>
          <w:b/>
        </w:rPr>
        <w:t>Kapłani i Lewici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kapłani i Lewici, którzy przybyli z Zerubabelem, synem Szealtiela, i z Jeszuą: Serajasz,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Malluch,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Szechaniasz, Rechum, Meremot.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Ginnetoi, 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Mijjamin, Maadiasz, Bilga,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Szemajasz i Jojarib, Jedajasz,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Sallu, Amok, Chilkiasz, Jedajasz. To byli naczelnicy kapłanów i ich braci w czasach Jeszuy.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Lewici zaś to: Jeszua, Binnuj, Kadmiel, Szerebiasz, Jehuda, Nattaniasz; on i jego bracia kierowali śpiewem hymnów dziękczynnych,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Bakbukiasz zaś, Unni oraz ich bracia stali naprzeciw nich w czasie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Jeszua zrodził Jojakima, Jojakim zaś zrodził Eliasziba, a Eliaszib Jojadę.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zrodził Jonatana, a Jonatan zrodził Jadduę.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Jojakima głowami rodzin byli następujący kapłani: w rodzinie Serajasza Merajasz, w rodzinie Jeremiasza Chananiasz.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Ezdrasza Meszullam, w rodzinie Amariasza Jehochanan.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Mallucha Jonatan, w rodzinie Szebaniasza 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Charima Adna, w rodzinie Merajota Chelkaj.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Iddy Zachariasz, w rodzinie Ginnetona 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Abiasza Zikri, w rodzinie Miniamina..., w rodzinie Moadiasza Piltaj.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Bilgi Szammua, w rodzinie Szemajasza Jehochanan.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Jojariba Mattenaj, w rodzinie Jedajasza Uzzi.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Sallu Kallaj, w rodzinie Amoka 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rodzinie Chilkiasza Chaszabiasz, w rodzinie Jedajasza Netaneel.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Eljasziba, Jojady, Jochanana i Jadduy zostali zapisani naczelnicy rodów kapłańskich w Księdze Dziejów aż do czasu panowania Dariusza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Lewiego, naczelnicy rodów, zostali zapisani w Księdze Dziejów aż do czasów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naczelnikami rodów byli: Chaszabiasz, Szerebiasz, Jeszua, Kadmiel i ich bracia, którzy stali naprzeciw nich przy nuceniu hymnów dziękczynnych według zarządzenia Dawida, męża Bożego, zespół obok zespołu.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Mattaniasz, Bakbukiasz, Obadiasz, Meszullam, Talmon, Akkub byli odźwiernymi pilnującymi składnic przy bramach.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żyli w czasach Jojakima, syna Jeszuy, syna Josadaka i w czasach namiestnika Nehemiasza oraz kapłana Ezdrasza, pisarza.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Poświęcenie muru jeruzalemskiego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poświęcenie muru jeruzalemskiego starano się sprowadzić do Jeruzalemu Lewitów ze wszystkich miejscowości, aby dokonać tego poświęcenia w radosnym nastroju przy pieniach pochwalnych i grze na cymbałach, harfach i lutniach.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tedy członkowie rodzin śpiewaczych, zarówno z okręgu wokół Jeruzalemu jak i z osiedli Netofatytów,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Bet-Haggilgal, i z pól Geby, i Azmawet, gdyż śpiewacy pozakładali sobie gospodarstwa wokół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kapłani i Lewici dokonali na sobie oczyszczenia oraz oczyścili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kazałem książętom judzkim wstąpić na mur i ustawiłem dwa zespoły śpiewacze do pień dziękczynnych; z nich jeden pociągnął w procesji w prawo po murze do Bramy Śmietnisk,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 zaś poszedł Hoszajasz z połową książąt judzkich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Azariasz, Ezdrasz i 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Mijjamin, Szemajasz i Jeremiasz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niektórzy z kapłanów z trąbami: mianowicie Zachariasz, syn Jonatana, syna Szemajasza, syna Mattaniasza, syna Michajasza, syna Zukkura, syna Asafa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ich bracia: Szemajasz, Azarel, Milalaj, Gilalaj, Maaj, Netanael, Juda, Chanani z instrumentami muzycznymi Dawida, męża Bożego; przed nimi zaś kroczył Ezdrasz, pisarz.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posuwali się ku Bramie Źródlanej i szli dalej wprost przed siebie po schodach Miasta Dawida, potem wejściem na mur, które było przy pałacu Dawida aż do Bramy Wodnej na wschodzie.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 zespół śpiewaczy, za którym szedłem ja wraz z drugą połową książąt ludu, szedł w lewo wzdłuż muru obok Baszty Pieców aż do Muru Szerokiego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dalej obok Bramy Efraimskiej, mijając Bramę Staromiejską i Bramę Rybną oraz Basztę Chananel i Basztę Stu aż do Bramy Owczej, a zatrzymali się przy Bramie Więziennej.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 zespoły śpiewacze stanęły przy domu Bożym oraz ja i połowa dostojników ze mną,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kapłani: Eliakim, Maasejasz, Miniamin, Michajasz, Elioenaj, Zachariasz, Chananiasz, z trąbami.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Maasejasz, Szemajasz, Eleazar, Uzzi, Jehochanan, Malkiasz, Elam, Ezer. Wtedy śpiewacy pod kierownictwem Jizrachiasza zaintonowali 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złożono liczne krwawe ofiary i radowano się, że Bóg sprawił im wielką radość. Również kobiety i dzieci radowały się, a radosne okrzyki z Jeruzalemu słychać było daleko.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Zaopatrzenie kapłanów i Lewitów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ustanowiono też mężów dla dozorowania składnic z zapasami pochodzącymi z darów, pierwocin, dziesięcin, aby w nich gromadzono z miejskich posiadłości udziały prawem ustalone dla kapłanów i dla Lewitów; Judejczycy bowiem byli radzi kapłanom i Lewitom pełniącym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pełnili służbę Bożą i służbę oczyszczenia, jak również śpiewacy i odźwierni zgodnie z zarządzeniem Dawida i 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już dawno w czasach Dawida i Asafa byli ustanowieni kierownicy śpiewaków oraz pień pochwalnych i dziękczynnych dla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cały Izrael w czasach Zerubbabela i w czasach Nehemiasza dawał codziennie śpiewakom i odźwiernym udziały, a Lewitom poświęcone dary, Lewici zaś dawali poświęcone dary synom Aaronowym.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pStyle w:val="Nagwek3"/>
        <w:keepNext/>
        <w:jc w:val="center"/>
      </w:pPr>
      <w:r>
        <w:rPr>
          <w:b/>
        </w:rPr>
        <w:t>Reformy Nehemiasza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odczytano z księgi Mojżeszowej wobec ludu ustęp, w którym było napisane, że Ammonita ani Moabita nie wstąpi nigdy do zgromadzenia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wyszli synom izraelskim na spotkanie z chlebem i wodą, lecz najęli przeciwko nim Bileama, aby ich przeklinał; ale Bóg nasz przemienił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usłyszeli to postanowienie, wyłączyli z Izraela wszystkich obcoplemieńców.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Swojego czasu kapłan Eliaszib, ustanowiony nadzorcą nad komnatami domu naszego Boga, bliski krewny Tobiasza,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Urządził dla niego przestronną komnatę tam, gdzie przedtem przechowywano rzeczy potrzebne do ofiar z pokarmów, kadzidło, przybory, dziesięciny ze zboża, moszczu i oliwy, przypadające Lewitom, śpiewakom i odźwiernym, oraz dary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się działo, mnie nie było w Jeruzalemie, gdyż w trzydziestym drugim roku Artakserksesa, króla babilońskiego, wyruszyłem do króla. Po pewnym czasie wyprosiłem u króla zezwolenie na powrót,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przybyłem do Jeruzalemu i dowiedziałem się o występku, jaki popełnił Eliaszib na korzyść Tobiasza, że urządził dla niego komnatę na dziedzińcu domu Bożego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Oburzyło mnie to bardzo, więc kazałem wyrzucić wszystkie sprzęty domowe Tobiasza z komnaty,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kazałem oczyścić te komnaty, i sprowadziłem tam z powrotem sprzęty domu Bożego, ofiarę z pokarmów i 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Dowiedziałem się także, że nie dostarczono Lewitom ich udziałów, wobec czego Lewici i śpiewacy przeznaczeni do pełnienia służby pouciekali,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zwierzchników i powiedziałem: Dlaczego jest zaniedbany dom Boży? Potem zebrałem ich razem i postawiłem na ich stanowiskach,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Judejczycy znieśli do składnic dziesięcinę: zboże, moszcz i oliwę.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 to, mój Boże, w pamięci ku mojemu dobru i nie wymaż moich dobrych uczynków, jakie spełniłem dla domu mojego Boga i dla służby w nim odbywanej!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Nakaz przestrzegania sabatu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stwierdziłem, że w Judei wytłaczano w sabat wino w tłoczniach i zwożono snopy, nakładając je na osły, a także wino, winogrona, figi i wszelkie inne ciężary, i sprowadzano w dzień sabatu do Jeruzalemu. Ostrzegłem ich przeto, aby w tym dniu żywności nie sprzedawali.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Tyryjczycy, którzy w nim mieszkali, sprowadzali rybę i wszelki towar i sprzedawali w sabat Judejczykom, także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tedy możnych Judei i powiedziałem do nich: Co to za niegodziwa rzecz, której się dopuszczacie, znieważając dzień sabatu?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tak postępowali wasi ojcowie, za co wszak nasz Bóg sprowadził na nas całe to nieszczęście, a również na to miasto! Wy zaś ściągacie jeszcze większy gniew na Izraela, znieważając sabat?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Wydałem więc zarządzenie, że gdy w przeddzień sabatu będzie się ściemniać wokół bram jeruzalemskich, ma się zamknąć wrota. Nakazałem też, żeby ich nie otwierano, aż dopiero po sabacie. Postawiłem też przy bramach niektórych z moich sług z poleceniem: W dzień sabatu nie przejdzie tędy żaden ciężar.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handlarze i sprzedawcy wszelkiego towaru nocowali raz czy dwa razy na dworze, poza Jeruzalemem.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Zgromiłem ich więc, mówiąc do nich: Dlaczego nocujecie tuż przed murem? Jeżeli się to jeszcze raz powtórzy, wezmę się do was. Od tego czasu nie przychodzili już w sabat.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nakazałem Lewitom, aby się oczyścili i przychodzili pilnować bram, aby dzień sabatu był należycie święcony. Również to zachowaj mi, Boże mój, w pamięci i zmiłuj się nade mną według obfitości twojej 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 owych dniach stwierdziłem, że niektórzy Judejczycy poślubiali kobiety aszdodyckie, ammonickie i moabickie.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ich dzieci połowa mówiła po aszdodycku, czy innym językiem tych ludów, lecz nie umieli już mówić po żydowsku.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gromiłem ich i przeklinałem, niektórych z nich biłem, targałem za włosy i zaklinałem na Boga: Nie wydawajcie waszych córek za mąż za ich synów i nie bierzcie ich córek za żony dla waszych synów czy dla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 ten sposób zgrzeszył Salomon, król izraelski? A wszak wśród wielu narodów nie było króla takiego jak on. Był ulubieńcem Boga, który ustanowił go królem nad całym Izraelem. Lecz również jego przywiodły do grzechu żony obcoplemienne.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musi się i o was słyszeć, że popełniacie to samo wielkie zło, sprzeniewierzając się naszemu Bogu przez to, że żenicie się z kobietami obcoplemiennymi?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jeden z synów Jojady, syna arcykapłana Eliasziba, został zięciem Choronity Sanballata, wypędziłem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Zapamiętaj im, mój Boże, że splamili kapłaństwo i przymierze wiążące kapłanów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oczyściłem ich ze wszystkiego, co obce, i ustaliłem zakres czynności służebnych dla kapłanów i dla 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dostawy drewna w określonych terminach, i pierwociny. Zachowaj to, mój Boże, w pamięci ku mojemu dobru!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2024-05-20T20:17:57Z</dcterms:modified>
</cp:coreProperties>
</file>