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Odnowienie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związku z tym wszystkim zawieramy i spisujemy umowę, którą po opieczętowaniu podpisują nasi książęta, Lewici i 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opieczętowanym piśmie są podpisani: namiestnik Nehemiasz, syn Chakaliasza i Sedekiasz,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Szebeniasz,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Szemajasz; to są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to: Jeszua, syn Azaniasza, Binnuj, z synów Chenadada, Kadmiel,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ludu to: Pareosz, Pachat-Moab,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Hiskiasz, Azzur,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Hoszea, Chananiasz,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Maazejasz,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Charam,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ludu, kapłani, Lewici, odźwierni, śpiewacy, niewolnicy świątynni oraz wszyscy, którzy się odłączyli od obcej ludności, a przyłączyli do Zakonu Bożego, ich żony, synowie i córki, wszyscy, którzy mają dostateczne zrozumienie,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będziemy wydawali naszych córek za mąż za pogan tej ziemi ani córek ich nie będziemy brali na żony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Nakładamy także na siebie zobowiązanie, że rocznie będziemy dawać jedną trzecią sykla na służbę Bożą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się też sprowadzać do świątyni Pana rok w rok pierwociny naszej ziemi i pierwociny owocu każdego drzewa,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z naszych synów oraz pierworodne z naszego bydła, zgodnie z przepisem Zakonu: pierworodne z naszej rogacizny i z naszych owiec będziemy sprowadzać do domu naszego Boga dla kapłanów pełniących służbę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ściągania dziesięciny przez Lewitów kapłan z rodu Aaronowego będzie z Lewitami. Dziesięcinę z tej dziesięciny sprowadzą Lewici do domu naszego Boga, do składnic skarbca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tych składnic synowie izraelscy i Lewici mają sprowadzać swoje dostawy ze zboża, z moszczu i oliwy. Tam też znajdują się przybory świątynne i pełniący służbę kapłani, odźwierni i śpiewacy. Nie zaniedbamy domu naszego Boga!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2024-06-03T08:09:51Z</dcterms:modified>
</cp:coreProperties>
</file>