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Reformy Nehemiasza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odczytano z księgi Mojżeszowej wobec ludu ustęp, w którym było napisane, że Ammonita ani Moabita nie wstąpi nigdy do zgromadzenia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wyszli synom izraelskim na spotkanie z chlebem i wodą, lecz najęli przeciwko nim Bileama, aby ich przeklinał; ale Bóg nasz przemienił przekleństwo w 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usłyszeli to postanowienie, wyłączyli z Izraela wszystkich obcoplemieńców.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Swojego czasu kapłan Eliaszib, ustanowiony nadzorcą nad komnatami domu naszego Boga, bliski krewny Tobiasza,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Urządził dla niego przestronną komnatę tam, gdzie przedtem przechowywano rzeczy potrzebne do ofiar z pokarmów, kadzidło, przybory, dziesięciny ze zboża, moszczu i oliwy, przypadające Lewitom, śpiewakom i odźwiernym, oraz dary dla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się działo, mnie nie było w Jeruzalemie, gdyż w trzydziestym drugim roku Artakserksesa, króla babilońskiego, wyruszyłem do króla. Po pewnym czasie wyprosiłem u króla zezwolenie na powrót,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przybyłem do Jeruzalemu i dowiedziałem się o występku, jaki popełnił Eliaszib na korzyść Tobiasza, że urządził dla niego komnatę na dziedzińcu domu Bożego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Oburzyło mnie to bardzo, więc kazałem wyrzucić wszystkie sprzęty domowe Tobiasza z komnaty,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kazałem oczyścić te komnaty, i sprowadziłem tam z powrotem sprzęty domu Bożego, ofiarę z pokarmów i kadzidło.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Dowiedziałem się także, że nie dostarczono Lewitom ich udziałów, wobec czego Lewici i śpiewacy przeznaczeni do pełnienia służby pouciekali, każdy do swojej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Zgromiłem tedy zwierzchników i powiedziałem: Dlaczego jest zaniedbany dom Boży? Potem zebrałem ich razem i postawiłem na ich stanowiskach,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Judejczycy znieśli do składnic dziesięcinę: zboże, moszcz i oliwę.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dozór nad składnicami zleciłem kapłanowi Szelemiaszowi i pisarzowi Sadokowi oraz Pedajaszowi spośród Lewitów; do pomocy mieli Chanana, syna Zakkura, syna Mattaniasza, oni bowiem uchodzili za rzetelnych. Do nich należało wydawanie udziałów ich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Zachowaj to, mój Boże, w pamięci ku mojemu dobru i nie wymaż moich dobrych uczynków, jakie spełniłem dla domu mojego Boga i dla służby w nim odbywanej!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Nakaz przestrzegania sabatu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 stwierdziłem, że w Judei wytłaczano w sabat wino w tłoczniach i zwożono snopy, nakładając je na osły, a także wino, winogrona, figi i wszelkie inne ciężary, i sprowadzano w dzień sabatu do Jeruzalemu. Ostrzegłem ich przeto, aby w tym dniu żywności nie sprzedawali.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Tyryjczycy, którzy w nim mieszkali, sprowadzali rybę i wszelki towar i sprzedawali w sabat Judejczykom, także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Zgromiłem tedy możnych Judei i powiedziałem do nich: Co to za niegodziwa rzecz, której się dopuszczacie, znieważając dzień sabatu?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tak postępowali wasi ojcowie, za co wszak nasz Bóg sprowadził na nas całe to nieszczęście, a również na to miasto! Wy zaś ściągacie jeszcze większy gniew na Izraela, znieważając sabat?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Wydałem więc zarządzenie, że gdy w przeddzień sabatu będzie się ściemniać wokół bram jeruzalemskich, ma się zamknąć wrota. Nakazałem też, żeby ich nie otwierano, aż dopiero po sabacie. Postawiłem też przy bramach niektórych z moich sług z poleceniem: W dzień sabatu nie przejdzie tędy żaden ciężar.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handlarze i sprzedawcy wszelkiego towaru nocowali raz czy dwa razy na dworze, poza Jeruzalemem.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Zgromiłem ich więc, mówiąc do nich: Dlaczego nocujecie tuż przed murem? Jeżeli się to jeszcze raz powtórzy, wezmę się do was. Od tego czasu nie przychodzili już w 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nakazałem Lewitom, aby się oczyścili i przychodzili pilnować bram, aby dzień sabatu był należycie święcony. Również to zachowaj mi, Boże mój, w pamięci i zmiłuj się nade mną według obfitości twojej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w owych dniach stwierdziłem, że niektórzy Judejczycy poślubiali kobiety aszdodyckie, ammonickie i moabickie.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ich dzieci połowa mówiła po aszdodycku, czy innym językiem tych ludów, lecz nie umieli już mówić po żydowsku.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gromiłem ich i przeklinałem, niektórych z nich biłem, targałem za włosy i zaklinałem na Boga: Nie wydawajcie waszych córek za mąż za ich synów i nie bierzcie ich córek za żony dla waszych synów czy dla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 ten sposób zgrzeszył Salomon, król izraelski? A wszak wśród wielu narodów nie było króla takiego jak on. Był ulubieńcem Boga, który ustanowił go królem nad całym Izraelem. Lecz również jego przywiodły do grzechu żony obcoplemienne.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musi się i o was słyszeć, że popełniacie to samo wielkie zło, sprzeniewierzając się naszemu Bogu przez to, że żenicie się z kobietami obcoplemiennymi?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jeden z synów Jojady, syna arcykapłana Eliasziba, został zięciem Choronity Sanballata, wypędziłem go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Zapamiętaj im, mój Boże, że splamili kapłaństwo i przymierze wiążące kapłanów i 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oczyściłem ich ze wszystkiego, co obce, i ustaliłem zakres czynności służebnych dla kapłanów i dla Lewitów,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dostawy drewna w określonych terminach, i pierwociny. Zachowaj to, mój Boże, w pamięci ku mojemu dobru!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2024-05-28T04:38:39Z</dcterms:modified>
</cp:coreProperties>
</file>