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Grupy robocze przy odbudowie murów miasta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się więc arcykapłan Eliaszib wraz ze swoimi braćmi kapłanami do odbudowy Bramy Owczej, poświęcili ją, wstawiwszy w niej wrota; prowadzili budowę aż do Baszty Stu i aż do Baszty Chananela i poświęcili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budowali mężowie z Jerycha, obok zaś budował Zakkur, syn Imriego.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Rybną budowali synowie Hassenai; opatrzyli ją w belki i wstawili w niej wrota, zasuwy i sworznie.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naprawiał Meremot, syn Uriasza, syna Kosa, a obok naprawiał Meszullam, syn Berechiasza, syna Meszezabela. Obok naprawiał Sadok, syn Baany.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naprawiali mieszkańcy Tekoa; lecz przedniejsi z nich nie zgięli swego karku do służby dla swoich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Staromiejską naprawiali Jojada, syn Paseacha, i Meszullam, syn Besodiasza; oni ją też opatrzyli w belki i wstawili w niej wrota, zasuwy i sworznie.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naprawiał Melatiasz Gibeończyk, i Jadon Meronotyta oraz mieszkańcy Gibeonu i Mispy, podlegli namiestnikowi Zarzecza.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naprawiał Uzzjel, syn Charhajasza, z bractwa złotników, obok niego zaś Chananiasz z bractwa aptekarzy i ogrodzili Jeruzalem aż do Muru Szerokiego.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nich naprawiał Refajasz, syn Chura, naczelnik połowy okręgu jeruzalemskiego.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nich naprawiał Jedajasz, syn Charumafa, naprzeciw swojego domostwa, obok niego zaś naprawiał Chattusz, syn Chaszabnejasza.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Następny odcinek z Basztą Pieców naprawiał Malkiasz, syn Charima, i Chaszszub, syn Pachat-Moaba.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niego naprawiał Szallum, syn Hallochesza, naczelnik drugiej połowy okręgu jeruzalemskiego, wraz ze swoimi córkami.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nad Doliną naprawiał Chanun i mieszkańcy Zanoach; oni ją odbudowali, wstawili w niej wrota, zasuwy i sworznie i wznieśli tysiąc łokci muru aż do Bramy Śmietniska.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Śmietnisk naprawiał Malkiasz, syn Rechaba, naczelnik okręgu Bet-Hakkerem; on ją odbudował, wstawił w niej wrota, zasuwy i sworznie.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Źródlaną naprawiał Szallum, syn Kol-Chozego, naczelnik okręgu Mispy. On ją odbudował, nakrył dachem, wstawił w niej wrota, zasuwy i sworznie oraz wzniósł mur przy Stawie Wodociągowym przy ogrodzie królewskim aż do schodów wiodących z Miasta Dawida w 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Nechemiasz, syn Azbuka, naczelnik połowy okręgu Bet-Sur, aż naprzeciwko Grobów Dawidowych i aż do sztucznego stawu i koszar wojskowych.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Lewici: Rechum, syn Baniego, obok niego naprawiał Chaszabiasz, naczelnik połowy okręgu Keila, za swój okręg,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ich bracia: Banuj, syn Chenadada, naczelnik drugiej połowy okręgu Keila,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Naprawiał również obok niego Ezer, syn Jeszuy, naczelnik Mispy, drugi odcinek od miejsca w Rogu naprzeciwko wejścia do zbrojowni.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Baruch, syn Zabbaja, następny odcinek od Rogu aż do drzwi domu arcykapłana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Meremot, syn Uriasza, syna Hakkosa, następny odcinek od drzwi domu Eliasziba aż do końca domu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kapłani, mieszkańcy doliny nadjordańskiej,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Beniamin i Chaszszub naprzeciw swojego domostwa, dalej naprawiał Azariasz, syn Maasejasza, syna Ananiasza, obok swojego domostwa.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Binnuj, syn Chenadada, następny odcinek od domu Azariasza aż do Rogu i do Kąta,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Palal, syn Uzaja, od miejsca naprzeciwko Rogu i Baszty Górnej wystającej z pałacu królewskiego przy dziedzińcu straży, a za nim Pedajasz, syn Pareosza,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miejsca naprzeciwko Bramy Wód na wschodzie i baszty, która wystawała.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mieszkańcy Tekoa następny odcinek od miejsca naprzeciwko Baszty Wielkiej, która wystawała, aż do muru Ofelu. W Ofelu mieszkali niewolnicy świątynni.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Bramy Końskiej wzwyż naprawiali kapłani, każdy naprzeciwko swojego domostwa.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 naprawiali Sadok, syn Immera, naprzeciw swojego domostwa, a za nim naprawiał Szemajasz, syn Szechaniasza, odźwierny Bramy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Chananiasz, syn Szelemiasza, i Chanun, szósty syn Salafa, odcinek następny; za nim naprawiał Meszullam, syn Berechiasza, naprzeciw swojego pomieszczenia.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Malkiasz z bractwa złotników aż do domu niewolników świątynnych i kupców naprzeciw Bramy Strażniczej i aż do Narożnego Balkonu.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Miejsce między Narożnym Balkonem a Bramą Owczą naprawiali złotnicy i kupcy.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2024-05-28T12:38:55Z</dcterms:modified>
</cp:coreProperties>
</file>