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Wyznaczenie zarządu i odźwiernych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mur został odbudowany, kazałem wstawić wrota, wyznaczeni też zostali odźwierni, śpiewacy i 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postawiłem nad Jeruzalemem mego brata Chananiego oraz Chananiasza, komendanta twierdzy, był to bowiem mąż prawy i bogobojny jak rzadko kto;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było wprawdzie przestronne i duże, lecz ludności było w nim mało i domostwa nie były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mój Bóg natchnął mnie, aby zgromadzić przedniejszych i naczelników, i lud, celem ujęcia ich w spisie rodowodów. Odkryłem przy tym księgę rodowodów pierwszych repatriantów, gdzie znalazłem taki zapis: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Lista repatriantów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mieszkańcy okręgu judzkiego, którzy powrócili z wygnania, dokąd uprowadził ich Nebukadnesar, król babiloński, a powrócili do Jeruzalemu i Judei, każdy do swego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zaś z Zerubabelem, Jeszuą, Nehemiaszem, Azariaszem, Raamiaszem, Nachamanim, Mordochajaszem, Bilszanem, Misperetem, Bigwajem, Nechumem i Baaną. Liczba mężów ludu izraelskiego jest następująca: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dwa tysiące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trzystu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mianowicie synów Jeszuy i Joaba, dwa tysiące ośmiuset osiemnastu.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tysiąc dwustu pięćdziesięciu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Zattui ośmiuset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siedmiuset sześćdziesięciu.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Binnuja sześciuset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sześciuset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dwa tysiące trzystu dwudziestu dwóch,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sześciuset sześćdziesięciu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dwa tysiące sześćdziesięciu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sześciuset pięćdziesięciu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mianowicie Hiskiasza, dziewięćdziesięciu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trzystu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trzystu dwudziestu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stu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Gibeona dziewięćdziesięciu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Betlejemu i z Netofy stu osiemdziesięciu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Bet-Azmawet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z Kefiry i Beerot siedmiuset czterdziestu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Ramy i z Geby sześciuset dwudziestu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Michmas stu dwudziestu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Betelu i z Ai stu dwudziestu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Nebo, tego drugiego,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tysiąc dwustu pięćdziesięciu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trzystu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trzystu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Lod, Chadid i Ono siedmiuset dwudziestu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trzy tysiące dziewięciuset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 było: synów Jedajasza, mianowicie z rodu Jeszuy, dziewięćset siedemdziesięciu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tysiąc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tysiąc dwustu czterdziestu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było: synów Jeszuy, z synów Kadmiela, z synów Binnuja i Hodawiasza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 było: synów Asafa stu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 było: synów Szalluma, synów Atera, synów Talmona, synów Akkuba, synów Chatity, synów Szobajasza stu trzydziestu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 to: synowie Sichy, synowie Chasufy, synowie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Kerosa, synowie Sii, synowie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Lebany, synowie Chagaby, synowie Szalmajasza,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Chanana, synowie Giddela, synowie Gachara,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Reajasza, synowie Resina, synowie Nekody,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Gazzama, synowie Uzzy, synowie Paseacha,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Besaja, synowie Meunitów, synowie Nefisytów,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Bakbuka, synowie Chakufy, synowie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Baslita, synowie Mechidy, synowie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Barkosa, synowie Sisery, synowie Tamacha,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Nesjacha, synowie Chatify.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niewolników Salomona to: synowie Sotaja, synowie Sofereta, synowie Peridy,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Jaali, synowie Darkona, synowie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Szefatiasza, synowie Chattila, synowie Pochereta-Hassebaima i synowie Amona.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niewolników świątynnych i potomków niewolników Salomona było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repatrianci z Tel-Melach, z Tel-Charsza, z Kerub-Addon i z Immer, którzy nie mogli dowieść, że ich rody oraz potomkowie są izraelskiego pochodzenia: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Delajasza, synowie Tobiasza i synowie Nekody, w liczbie sześciuset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 zaś synowie Chobajasza, synowie Hakkosa, synowie Barzillaja, który pojął za żonę jedną z córek Barzillaja Gileadczyka i przyjął 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Poszukiwali oni swojego rodowodu, lecz go nie znaleźli, więc jako nieczyści zostali usunięci od sprawowania kapłaństwa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namiestnik zakazał im jadać z pokarmów poświęconych, aż się pojawi kapłan przeznaczony do rzucania losów.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to zgromadzenie pospołu liczyło czterdzieści dwa tysiące trzysta sześćdziesiąt osób,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licząc ich niewolników i niewolnic, których było siedem tysięcy trzysta trzydzieści siedem osób. Mieli także dwustu czterdziestu pięciu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siedemset trzydzieści sześć, mułów dwieście czterdzieści trzy, wielbłądów czterysta trzydzieści pięć, osłów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naczelników rodów złożyli dary na rzecz służby Bożej: Namiestnik złożył do skarbca tysiąc drachm w złocie, pięćdziesiąt czasz i pięćset trzydzieści szat kapłańskich,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 złożyli do skarbca na rzecz służby Bożej dwadzieścia tysięcy drachm w złocie i dwa tysiące dwieście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złożyła pozostała ludność, wyniosło dwadzieścia tysięcy drachm w złocie i dwa tysiące min srebra oraz sześćdziesiąt siedem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osiedlili się w Jeruzalemie, odźwierni, śpiewacy, niewolnicy świątynni i pozostały Izrael w swoich miastach. A gdy nadszedł siódmy miesiąc, synowie izraelscy byli już w swoich miastach.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2024-05-24T15:42:59Z</dcterms:modified>
</cp:coreProperties>
</file>