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Modlitwa pokutna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dwudziestego czwartego dnia tego miesiąca zgromadzili się synowie izraelscy poszcząc, odziani w wory pokutne oraz z głowami posypanymi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rodowici Izraelici odłączyli się od wszystkich obcoplemieńców. Potem powstali i wyznali swoje grzechy oraz przewinienia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Następnie, stojąc każdy na swoim miejscu, czytali z księgi Zakonu Pana, swojego Boga, przez ćwierć dnia, a przez następną ćwierć wyznawali swoje grzechy, oddając pokłon Panu, swojemu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 stopniu przeznaczonym dla Lewitów stanęli: Jeszua, Bani, Kadmiel, Szebaniasz, Bunni, Szerebiasz, Bani i Kenani i wołali donośnym głosem do Pana, swojego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zaś: Jeszua i Kadmiel, Bani, Chaszabnejasz, Szerebiasz, Hodiasz, Szebaniasz, Petachiasz rzekli: Powstańcie, błogosławcie Pana, waszego Boga, od wieku aż na wieki. I błogosławili chwalebne imię Tego, który jest wzniosły ponad wszelkie błogosławieństwo i uwielbienie,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jedynie jesteś Panem! Ty stworzyłeś niebiosa, niebiosa niebios i cały ich zastęp, Ziemię i wszystko, co jest na niej, Morza i wszystko, co jest w nich, Ty też wszystko to utrzymujesz przy życiu, A zastęp niebieski oddaje ci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Panie, jesteś tym Bogiem, który wybrał Abrama I wywiodłeś go z Ur chaldejskiego, I nadałeś mu imię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stwierdziłeś, że serce jego jest ci wierne, Zawarłeś z nim przymierze, że ziemię Kananejczyka, Chetejczyka, Amorejczyka, Peryzyjczyka, Jebuzejczyka, Girgazyjczyka dasz jego potomstwu, I dotrzymałeś swego słowa, bo jesteś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wejrzałeś na niedolę naszych ojców w Egipcie I wysłuchałeś ich wołania nad Morzem Czerwonym.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Dokonałeś znaków i cudów na faraonie i na wszystkich jego sługach, I na całym ludzie jego ziemi, Wiedziałeś bowiem, iż podle się z nimi obchodzili. Toteż uczyniłeś sławnym swoje imię, jak to jest i 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Rozdzieliłeś morze przed nimi, Przeszli więc przez jego środek po suchej ziemi, A ścigających ich wrzuciłeś w głębinę, Jak się wrzuca kamień do wód wezbranych.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Słupem obłocznym wiodłeś ich w dzień, A słupem ognia w nocy, Oświetlając im drogę, po której iść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zstąpiłeś na górę Synaj I rozmawiałeś z nimi z niebios, I dałeś im prawe ustawy, Nauki prawdziwe, Dobre przepisy i 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Ogłosiłeś im swój święty sabat, Nadałeś im przykazania, przepisy i naukę Przez Mojżesza, swego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byli głodni, dałeś im chleb z nieba, Wodę ze skały im wydobyłeś, gdy byli spragnieni, I obiecałeś im, że wkroczą i odziedziczą ziemię, Którą dać im poprzysiągłeś.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oni, nasi ojcowie, podle postąpili, Usztywniając swoje karki i nie słuchając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Uchylali się od posłuszeństwa, nie pomnąc na cuda, Jakie czyniłeś z nimi, Owszem, usztywniali swoje karki i wpadli na pomysł, Aby wrócić do swojej niewoli w Egipcie. Ale Ty jesteś Bogiem odpuszczenia, Miłosiernym i litościwym, Cierpliwym i wielce łaskawym, Więc ich nie opuściłeś.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gdy uczynili sobie lanego cielca, Mówiąc: To jest twój Bóg, który cię wywiódł z Egiptu, I popełniali wielkie bluźnierstwa,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dla wielkiego swego miłosierdzia Nie opuściłeś ich na pustyni; Słup obłoczny nie odstąpił od nich w dzień, Prowadząc ich po drodze, Ani słup ognisty w nocy, Oświetlając im drogę, po której iść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im swego dobrego ducha, aby ich pouczał; Twojej manny nie odjąłeś od ich ust I wodę im dałeś, gdy byli spragnieni.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czterdzieści lat utrzymywałeś ich na pustyni Tak, że niczego im nie brakło. Odzienia ich nie zdarły się I nogi ich nie napuchły.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im królestwa i ludy, Przydzielając im je jako przyległość, Toteż wzięli w posiadanie ziemię Sychona, ziemię króla Cheszbonu, I ziemię Oga, króla Baszanu.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Liczbę ich synów pomnożyłeś jak gwiazdy niebieskie I sprowadziłeś ich do ziemi, o której powiedziałeś ich ojcom, Że wejdą do niej i wezmą ją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synowie, i wzięli w posiadanie ziemię, Ty zaś powaliłeś przed nimi mieszkańców tej ziemi, Kananejczyków, I wydałeś w ich rękę zarówno królów, jak i ludy tej ziemi, By postąpili z nimi według swojej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Zdobyli warowne grody i żyzną ziemię! I wzięli w posiadanie domy pełne wszelkiego dobra, Drążone cysterny, winnice, gaje oliwne i drzewa owocowe w obfitości. Jedli tedy i byli syci, utyli i opływali w dostatki dzięki wielkiej twojej dobroci.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stali się oporni i zbuntowali się przeciwko tobie, i odrzucili od siebie twój zakon, zabili twoich proroków, którzy ich ostrzegali, aby ich nawrócić do ciebie, i popełnili wielkie bluźnierstwa.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wydałeś ich w ręce ich wrogów, a ci ciemiężyli ich. W czasie ucisku zaś wołali do ciebie, a wtedy Ty wysłuchałeś ich z niebios i według obfitego swego miłosierdzia dałeś im wybawicieli, którzy wybawiali ich z ręki 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znów zażyli spokoju, zawrócili do czynienia zła przed tobą. Toteż na nowo wydałeś ich w ręce ich nieprzyjaciół, którzy ich ujarzmili. Wtedy znowu wołali do ciebie i Ty wysłuchałeś ich z niebios, i wyrwałeś ich wiele razy według obfitego miłosierdzia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Ostrzegałeś ich, aby ich nawrócić do swego Zakonu, lecz oni podle postąpili i nie słuchali twoich przykazań i grzeszyli przeciwko twoim prawom. Jeżeli je człowiek wypełnia żyje. Lecz oni odwracali się do nich plecami, usztywniali swoje karki i nie usłuchali.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wiele lat okazywałeś im cierpliwość i ostrzegałeś ich przez swego ducha za pośrednictwem swoich proroków, lecz oni nie przyjęli tego w swoje uszy. Toteż wydałeś ich w moc ludów różnych krajów.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obfitemu miłosierdziu twojemu nie wygubiłeś ich i nie opuściłeś, gdyż Ty jesteś Bogiem litościwym i miłosiernym.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Boże nasz, Boże wielki, potężny i straszny, który dotrzymujesz przymierza i łaski, niechaj nie wyda ci się małym cały ten mozół, jaki nas spotkał, naszych królów, naszych książąt, kapłanów, naszych proroków i naszych ojców oraz cały lud twój, od czasów królów asyryjskich aż do dziś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Ty jesteś sprawiedliwy we wszystkim, co przyszło na nas; Ty dochowałeś wierności, ale my postąpiliśmy bezbożnie: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królowie, nasi książęta, nasi kapłani i ojcowie nie wypełniali twojego Zakonu i nie zważali na twoje przykazania i na twoje napomnienia, których im udzielałeś.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byli w swoim królestwie, mimo obfitych dóbr, które im dałeś, w ziemi rozległej i urodzajnej, którą im dałeś, nie służyli ci i nie odwrócili się od swoich złych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jesteśmy dziś niewolnikami w ziemi, którą dałeś naszym ojcom, aby z jej plonów i dóbr spożywali, otośmy w niej niewolnikami.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Obfite swoje płody przynosi ona królom, których ustanowiłeś nad nami za nasze grzechy, oni władają nad naszymi ciałami i nad naszym bydłem według swojego upodobania. Przeto jesteśmy w wielkim ucisku.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2024-05-24T11:43:43Z</dcterms:modified>
</cp:coreProperties>
</file>