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Estery</w:t>
      </w:r>
    </w:p>
    <w:p>
      <w:pPr>
        <w:pStyle w:val="Nagwek2"/>
        <w:keepNext/>
        <w:jc w:val="center"/>
      </w:pPr>
      <w:r>
        <w:t>Rozdział 2</w:t>
      </w:r>
    </w:p>
    <w:p>
      <w:pPr>
        <w:keepNext/>
        <w:jc w:val="left"/>
      </w:pPr>
    </w:p>
    <w:p>
      <w:pPr>
        <w:pStyle w:val="Nagwek3"/>
        <w:keepNext/>
        <w:jc w:val="center"/>
      </w:pPr>
      <w:r>
        <w:rPr>
          <w:b/>
        </w:rPr>
        <w:t>Estera zostaje królową</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gdy ustał gniew króla Achaszwerosza, wspomniał on Waszti i to, co ona uczyniła, i to, co o niej postanowiono.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dworzanie króla, którzy mu usługiwali, rzekli: Trzeba poszukać dla króla panien, dziewic urodziwych;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król wyznaczy we wszystkich prowincjach swojego królestwa urzędników, i niech ci zgromadzą wszystkie panny, dziewice urodziwe na zamku w Suzie, w domu kobiet, pod opieką Hegaja, eunucha królewskiego, pilnującego kobiet, i niech im dostarczą olejków kosmetycznych.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 panna, która najbardziej spodoba się królowi, niech zostanie królową zamiast Waszti. Rzecz ta spodobała się królowi, tak więc postąpił.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na zamku w Suzie pewien Żyd, imieniem Mordochaj, syn Jaira, syna Szimejego, syna Kisza, z plemienia Beniamina.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on uprowadzony do niewoli z Jeruzalemu wraz z jeńcami uprowadzonymi razem z królem judzkim Jechoniaszem, którego uprowadził do niewoli Nebukadnesar, król babiloński.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usłyszano o nakazie i zarządzeniu króla i gdy zgromadzono wiele panien na zamku w Suzie pod opiekę Hegaja, została też zabrana Estera do pałacu królewskiego pod opiekę Hegaja, pilnującego kobiet.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spodobała mu się ta panna, i zyskała u niego względy, toteż od razu kazał jej dostarczyć należne jej stroje i kosmetyki, i przydziały i dał jej siedem dziewcząt z pałacu królewskiego, i wyznaczył dla niej i dla jej dziewcząt najlepsze pomieszczenia w domu kobiet.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nie ujawniła wszakże swojej narodowości i swojego pochodzenia, gdyż Mordochaj zakazał jej to uczynić.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Mordochaj przechadzał się codziennie przed dziedzińcem domu kobiet, aby dowiadywać się o zdrowiu Estery i o tym, co się z nią dzieje.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dopiero panna szła do króla, a dawano jej wszystko, co idąc do króla, chciała wziąć z sobą, z domu kobiet do pałacu królewskiego.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Wieczorem szła, a rano wracała do innego domu kobiet pod opiekę Szaaszgaza, eunucha królewskiego, pilnującego nałożnic. Nie szła już do króla, chyba że król ją sobie upodobał i imiennie ją wzywano.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zaś została zabrana do króla Achaszwerosza do pałacu królewskiego w dziesiątym miesiącu, to jest w miesiącu Tebet, w siódmym roku jego panowania.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pokochał Esterę bardziej niż wszystkie kobiety i ona znalazła łaskę i zyskała u niego względy ponad wszystkie dziewice. Toteż włożył diadem królewski na jej głowę i uczynił ją królową zamiast Waszti.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wydał wielką ucztę dla wszystkich swoich książąt i dworzan, ucztę Estery, prowincjom zaś przyznał ulgi podatkowe i porozdzielał królewskie dary.</w:t>
      </w:r>
      <w:r>
        <w:t xml:space="preserve"> </w:t>
      </w:r>
    </w:p>
    <w:p>
      <w:pPr>
        <w:pStyle w:val="Nagwek3"/>
        <w:keepNext/>
        <w:spacing w:line="360" w:lineRule="auto"/>
        <w:jc w:val="center"/>
      </w:pPr>
      <w:r>
        <w:rPr>
          <w:b/>
        </w:rPr>
        <w:t>Mordochaj wykrywa spisek przeciwko królowi</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pozostałe dziewice sprowadzono do drugiego domu kobiet, Mordochaj był w orszaku królewskim.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Estera nic jeszcze nie powiedziała o swoim pochodzeniu i o swojej narodowości, jak jej nakazał Mordochaj; polecenie Mordochaja wykonała Estera tak jak wtedy, gdy była jeszcze pod jego opieką.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 tym czasie, gdy Mordochaj był w orszaku królewskim, dwaj eunuchowie królewscy spośród stróżów progów, Bigtan i Teresz, wpadli w gniew i szukali sposobności, aby dokonać zamachu na króla Achaszwerosza.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Wiadomość o tej sprawie dotarła do Mordochaja i on podał ją królowej Esterze, Estera zaś w imieniu Mordochaja powiedziała o tym królowi.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Sprawę zbadano i stwierdzono jej prawdziwość, wobec czego obu ich powieszono na szubienicy, po czym zapisano to w obecności króla w Księdze Dziejów.</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Estery Rozdział 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2024-06-01T13:30:13Z</dcterms:modified>
</cp:coreProperties>
</file>