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Wywyższenie Mordochaja w zamian za wykrycie spisku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tej nocy sen odbiegł króla, kazał sobie więc przynieść księgę pamiętnych wydarzeń dziejowych i o nich królowi czytano.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 się tam zapisek, że to Mordochaj zrobił doniesienie na Bigtanę i Teresza, dwóch eunuchów królewskich z grona stróżów progów, którzy przygotowali zamach na króla Achaszwerosza.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zapytał: Jakie odznaczenie i wyróżnienie przyznano za to Mordochajowi? Wtedy odpowiedzieli dworzanie króla posługujący mu: Nic mu za to nie przyznano.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zapytał: Kto jest na dziedzińcu? A właśnie Haman wszedł na zewnętrzny dziedziniec pałacu królewskiego, aby podsunąć królowi myśl powieszenia Mordochaja na szubienicy, którą dla niego przygotował.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dworzanie królewscy do króla: Oto Haman stoi na dziedzińcu. A król na to: Niech wejdzie!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Haman wszedł, rzekł do niego król: Co należy uczynić dla męża, którego król chce odznaczyć? Haman pomyślał wtedy: Kogóż innego chciałby król bardziej odznaczyć niż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Haman do króla: Dla męża, którego król chce odznaczyć,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Należy przynieść szatę królewską, w którą ubiera się król, i sprowadzić rumaka, na którym jeździ król i na którego głowie znajduje się herb królewski;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szatę i tego rumaka należy przekazać w ręce najznakomitszego z książąt królewskich, przyodziać w tę szatę męża, którego król chce odznaczyć, i obwozić go na tym rumaku po placu miejskim, i obwoływać przed nim: Tak postępuje się z mężem, którego król chce odznaczyć.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rzekł do Hamana: Weź szybko szatę i rumaka, jak rzekłeś, i uczyń tak z Żydem Mordochajem, który przesiaduje w Bramie Królewskiej; niczego nie zaniechaj z tego wszystkiego, co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Haman wziął więc szatę i rumaka, przyodział Mordochaja i obwoził go po placu miejskim, wołając przed nim: Tak postępuje się z mężem, którego król chce odznaczyć.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powrócił Mordochaj do Bramy Królewskiej, Haman zaś pośpieszył do swojego domu smutny, z zasłoniętą głową.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Haman opowiedział swojej żonie Zeresz i swoim przyjaciołom o wszystkim, co go spotkało. Mądrzy zaś jego doradcy i jego żona Zeresz powiedzieli do niego: Jeżeli Mordochaj, wobec którego zacząłeś upadać, jest z plemienia żydowskiego, to nie przemożesz go, a raczej całkowicie upadniesz.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oni jeszcze z nim rozmawiali, zjawili się eunuchowie królewscy i szybko sprowadzili Hamana na ucztę, którą przygotowała Estera.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2024-05-28T14:39:36Z</dcterms:modified>
</cp:coreProperties>
</file>