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Wyjścia</w:t>
      </w:r>
    </w:p>
    <w:p>
      <w:pPr>
        <w:pStyle w:val="Nagwek2"/>
        <w:keepNext/>
        <w:jc w:val="center"/>
      </w:pPr>
      <w:r>
        <w:t>Rozdział 1</w:t>
      </w:r>
    </w:p>
    <w:p>
      <w:pPr>
        <w:pStyle w:val="Nagwek3"/>
        <w:keepNext/>
        <w:jc w:val="center"/>
      </w:pPr>
      <w:r>
        <w:rPr>
          <w:b/>
        </w:rPr>
        <w:t>Ucisk Izraelitów w Egipcie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synów izraelskich, którzy z Jakubem przybyli do Egiptu; każdy przybył ze swą rodziną: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Ruben, Symeon, Lewi i Juda.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Issachar, Zebulon i Beniamin,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 i Naftali, Gad i Aszer.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potomków Jakuba było siedemdziesiąt osób, Józef zaś już był w Egipcie.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umarł Józef i wszyscy jego bracia, i całe to pokolenie.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izraelscy byli płodni i rozmnożyli się, i byli liczni, i coraz bardziej potężnieli, tak że było ich pełno w całym kraju.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rządy nad Egiptem objął nowy król, który nie znał Józefa.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on do ludu swego: Oto lud izraelski stał się liczniejszy i potężniejszy od nas.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Postąpmy więc z nim mądrze, aby się nie mnożył. Bo gdyby nas zaskoczyła wojna, mógłby także on przyłączyć się do naszych wrogów, walczyć przeciwko nam i ujść z kraju.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Ustanowiono przeto nad nim nadzorców pańszczyźnianych, aby go gnębili ciężkimi robotami; budowano wtedy dla faraona miasta - spichlerze: Pitom i Ramses.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im bardziej go gnębili, tym więcej się rozmnażał i rozrastał; i bano się synów izraelskich.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Egipcjanie zmuszali Izraelitów do ciężkich robót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uprzykrzali im życie uciążliwą robotą w glinie i przy cegłach i różną pracą na polu. Wszystkie te prace wykonywali pod przymusem.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egipski rzekł do położnych hebrajskich, z których jedna nazywała się Szifra, a druga Pua,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Gdy będziecie przy porodach niewiast hebrajskich, uważajcie, co się rodzi: Jeżeli rodzi się chłopiec, zabijcie go, a jeżeli dziewczynka, niech zostanie przy życiu.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położne bały się Boga i nie czyniły tak, jak im nakazał król egipski, ale pozostawiały chłopców przy życiu.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egipski wezwał położne i rzekł do nich: Czemuście to uczyniły i pozostawiały przy życiu także chłopców?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Położne odpowiedziały faraonowi: Kobiety hebrajskie nie są takie jak kobiety egipskie; są one tak żywotne, że rodzą wcześniej, niż przyjdzie do nich położna.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nagradzał te położne dobrym powodzeniem, lud zaś rozmnażał się i potężniał.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położne bały się Boga, obdarzył je rodzinami.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faraon nakazał całemu swemu ludowi: Każdego chłopca, który się urodzi u Hebrajczyków, wrzućcie do Nilu, a każdą dziewczynkę pozostawcie przy życiu.</w:t>
      </w:r>
      <w:r>
        <w:t xml:space="preserve"> </w:t>
      </w:r>
    </w:p>
    <w:p>
      <w:pPr>
        <w:pStyle w:val="Nagwek2"/>
        <w:keepNext/>
        <w:jc w:val="center"/>
      </w:pPr>
      <w:r>
        <w:t>Rozdział 2</w:t>
      </w:r>
    </w:p>
    <w:p>
      <w:pPr>
        <w:pStyle w:val="Nagwek3"/>
        <w:keepNext/>
        <w:jc w:val="center"/>
      </w:pPr>
      <w:r>
        <w:rPr>
          <w:b/>
        </w:rPr>
        <w:t>Narodzenie Mojżesza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pewien mąż z rodu Lewiego poszedł i pojął za żonę córkę z rodu Lewiego.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ta poczęła i urodziła syna, a widząc, że jest piękny, ukrywała go przez trzy miesiące.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nie mogła ukrywać go dłużej, sporządziła dla niego koszyk z trzciny i powlekła go żywicą i smołą, a włożywszy weń dziecko, położyła go w sitowiu na brzegu Nilu.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Siostra zaś jego stanęła z daleka, aby wiedzieć, co się z nim stanie.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zeszła córka faraona, aby się kąpać w Nilu, a służące jej przechadzały się nad brzegiem Nilu. Gdy ujrzała koszyk w sitowiu, posłała swą służącą, aby go przyniosła.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go otworzyła, zobaczyła dziecko, a był to chłopiec, który płakał. I ulitowała się nad nim, mówiąc: Jest to jedno z dzieci hebrajskich.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siostra jego rzekła do córki faraona: Czy mam pójść i zawołać ci kobietę, mamkę hebrajską, by ci karmiła to dziecko?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do niej córka faraona: Idź! Dziewczyna poszła i zawołała matkę dziecka.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do niej córka faraona: Zabierz to dziecko i wykarm mi je, a ja dam ci należną zapłatę. Wzięła więc kobieta dziecko i wykarmiła 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dziecko podrosło, przyprowadziła je do córki faraona; ta zaś miała go za syna. I nazwała go Mojżesz, mówiąc: Wyciągnęłam go z wody.</w:t>
      </w:r>
      <w:r>
        <w:t xml:space="preserve"> </w:t>
      </w:r>
    </w:p>
    <w:p>
      <w:pPr>
        <w:pStyle w:val="Nagwek3"/>
        <w:keepNext/>
        <w:spacing w:line="360" w:lineRule="auto"/>
        <w:jc w:val="center"/>
      </w:pPr>
      <w:r>
        <w:rPr>
          <w:b/>
        </w:rPr>
        <w:t>Ucieczka Mojżesza do ziemi Midianitów</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zdarzyło się w tym czasie, gdy Mojżesz już dorósł, że wyszedł do swoich braci i przypatrywał się ich ciężkiej pracy. Zobaczył też pewnego Egipcjanina, który bił Hebrajczyka, jednego z jego rodaków.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Rozejrzał się więc dookoła, a widząc, że nie ma nikogo, zabił Egipcjanina i zagrzebał go w piasku.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nazajutrz wyszedł, oto dwaj mężowie hebrajscy kłócili się. Wtedy rzekł do tego, który zawinił: Czemu bijesz bliźniego swego?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odpowiedział: Któż cię ustanowił przełożonym i sędzią nad nami? Czy zamierzasz mię zabić, tak jak zabiłeś Egipcjanina? Mojżesz zląkł się i pomyślał: Zapewne sprawa ta wyszła na jaw.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faraon usłyszał o tym, chciał Mojżesza zabić. Lecz Mojżesz uciekł przed faraonem, udał się do ziemi Midianitów i usiadł przy studni.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Midianitów miał siedem córek; przyszły one i czerpały wodę i napełniły koryto, aby napoić trzodę ojca swego.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nadeszli pasterze i odpędzili je. Wtedy Mojżesz powstał i pomógł im, i napoił ich trzodę.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wróciły do Reguela, ojca swego, on rzekł: Czemu to dziś przybyłyście tak wcześnie?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one odpowiedziały: Pewien Egipcjanin obronił nas przed pasterzami, nadto naczerpał nam dużo wody i napoił trzodę.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do córek swoich: A gdzie on jest? Dlaczego zostawiłyście tego męża? Przywołajcie go, aby pożywił się chlebem.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zgodził się pozostać u tego męża, ten zaś dał Mojżeszowi swoją córkę Sypporę za żonę.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urodziła syna, a on dał mu na imię Gerszom, bo rzekł: Byłem gościem na obczyźnie.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długiego czasu umarł król egipski. Jednak Izraelici jęczeli z powodu ciężkiej pracy i narzekali, a ich wołanie o pomoc z powodu ciężkiej pracy dotarło do Boga.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 Bóg ich narzekanie. I wspomniał Bóg na swoje przymierze z Abrahamem, Izaakiem i Jakubem.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wejrzał Bóg na Izraelitów: Bóg ujął się za nimi.</w:t>
      </w:r>
      <w:r>
        <w:t xml:space="preserve"> </w:t>
      </w:r>
    </w:p>
    <w:p>
      <w:pPr>
        <w:pStyle w:val="Nagwek2"/>
        <w:keepNext/>
        <w:jc w:val="center"/>
      </w:pPr>
      <w:r>
        <w:t>Rozdział 3</w:t>
      </w:r>
    </w:p>
    <w:p>
      <w:pPr>
        <w:pStyle w:val="Nagwek3"/>
        <w:keepNext/>
        <w:jc w:val="center"/>
      </w:pPr>
      <w:r>
        <w:rPr>
          <w:b/>
        </w:rPr>
        <w:t>Powołanie Mojżesza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Mojżesz pasał trzodę teścia swego Jetry, kapłana Midianitów, pognał raz trzodę poza pustynię i przybył do góry Bożej, do Horebu.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ukazał mu się anioł Pański w płomieniu ognia ze środka krzewu; i spojrzał, a oto krzew płonął ogniem, jednakże krzew nie spłonął.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Mojżesz: Podejdę, aby zobaczyć to wielkie zjawisko, dlaczego krzew się nie spala.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widział, że podchodzi, aby zobaczyć, zawołał nań Bóg spośród krzewu i rzekł: Mojżeszu! Mojżeszu! A on odpowiedział: Oto jestem!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Nie zbliżaj się tu! Zdejm z nóg sandały swoje, bo miejsce, na którym stoisz, jest ziemią świętą.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też: Jam jest Bóg ojca twego, Bóg Abrahama, Bóg Izaaka, i Bóg Jakuba. Wtedy Mojżesz zakrył oblicze swoje, bał się bowiem patrzeć na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jeszcze Pan: Napatrzyłem się na niedolę ludu mojego w Egipcie i słyszałem krzyk ich z powodu naganiaczy jego; znam cierpienia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Zstąpiłem przeto, by go wyrwać z mocy Egiptu i wyprowadzić go z tego kraju do ziemi żyznej i rozległej, do ziemi opływającej w mleko i miód, do siedziby Kananejczyków, Chetejczyków i Amorejczyków, i Chiwwijczyków, i Jebuzejczyków.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oto krzyk synów izraelskich dotarł do mnie. Widziałem także udrękę, którą Egipcjanie ich dręczą.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teraz idź! Posyłam cię do faraona. Wyprowadź lud mój, synów izraelskich, z Egiptu.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rzekł do Boga: Kimże jestem, bym miał pójść do faraona i wyprowadzić synów izraelskich z Egiptu?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Będę z tobą, a to będzie dla ciebie znakiem, że Ja cię posłałem: Gdy wyprowadzisz lud z Egiptu, służyć będziecie Bogu na tej górze.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rzekł do Boga: Gdy przyjdę do synów izraelskich i powiem im: Bóg ojców waszych posłał mnie do was, a oni mnie zapytają, jakie jest imię jego, to co im mam powiedzieć?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rzekł do Mojżesza: Jestem, który jestem. I dodał: Tak powiesz do synów izraelskich: Jahwe posłał mnie do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dalej Bóg do Mojżesza: Tak powiesz synom izraelskim: Pan, Bóg ojców waszych, Bóg Abrahama, Bóg Izaaka i Bóg Jakuba posłał mnie do was. To jest imię moje na wieki i tak mnie nazywać będą po wszystkie pokolenia.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zgromadź starszych Izraela, i powiedz im: Pan, Bóg ojców waszych objawił mi się, Bóg Abrahama, Izaaka i Jakuba, mówiąc: Patrzyłem na was i na to, co wam czyniono w Egipcie.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Postanowiłem więc, że wyprowadzę was z niedoli egipskiej do ziemi Kananejczyków i Chetejczyków, i Amorejczyków, i Perezyjczyków, i Chiwwijczyków, i Jebuzejczyków, do ziemi opływającej w mleko i miód.</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usłuchają głosu twego, wtedy pójdziesz ty i starsi Izraela do króla egipskiego i powiecie mu: Pan, Bóg Hebrajczyków, objawił się nam. Chcemy więc odbyć trzydniową wędrówkę na pustynię, aby złożyć ofiarę Panu, Bogu naszemu.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 wiem, że król egipski nie pozwoli wam pójść, chyba że będzie zmuszony ręką przemożną.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Wyciągnę przeto rękę swoją i uderzę Egipt wszelkimi cudami moimi, których dokonam pośród nich, a potem wypuści was.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też, że lud ten znajdzie łaskę w oczach Egipcjan i gdy wychodzić będziecie, nie wyjdziecie z próżnymi rękami.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każda kobieta wyprosi od sąsiadki swojej i od współmieszkanki domu swego przedmioty ze srebra i złota oraz szaty; włożycie je na synów i na córki wasze i tak złupicie Egipt.</w:t>
      </w:r>
      <w:r>
        <w:t xml:space="preserve"> </w:t>
      </w:r>
    </w:p>
    <w:p>
      <w:pPr>
        <w:pStyle w:val="Nagwek2"/>
        <w:keepNext/>
        <w:spacing w:line="360" w:lineRule="auto"/>
        <w:jc w:val="both"/>
      </w:pPr>
      <w:r>
        <w:t>Rozdział 4</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Na to odezwał się Mojżesz i rzekł: A jeżeli nie uwierzą mi i nie usłuchają mnie, lecz powiedzą: Pan nie objawił się tobie?</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Pan rzekł do niego: Co masz w ręku swoim? A on odpowiedział: Laskę.</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rzekł: Rzuć ją na ziemię. A gdy ją rzucił na ziemię, zamieniła się w węża, Mojżesz zaś uciekał przed nim.</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rzekł Pan do Mojżesza: Wyciągnij rękę i chwyć go za ogon; wyciągnął tedy rękę i pochwycił go, a on zamienił się znowu w laskę w jego dłoni.</w:t>
      </w:r>
      <w:r>
        <w:t xml:space="preserve"> </w:t>
      </w:r>
      <w:r>
        <w:rPr>
          <w:rFonts w:ascii="Times New Roman" w:eastAsia="Times New Roman" w:hAnsi="Times New Roman" w:cs="Times New Roman"/>
          <w:i w:val="0"/>
          <w:iCs w:val="0"/>
          <w:noProof w:val="0"/>
          <w:color w:val="auto"/>
          <w:sz w:val="24"/>
          <w:szCs w:val="24"/>
        </w:rPr>
        <w:t>5</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Aby ci uwierzyli, że ci się ukazał Pan, Bóg ojców ich, Bóg Abrahama, Bóg Izaaka i Bóg Jakuba,</w:t>
      </w:r>
      <w:r>
        <w:t xml:space="preserve"> </w:t>
      </w:r>
      <w:r>
        <w:rPr>
          <w:rFonts w:ascii="Times New Roman" w:eastAsia="Times New Roman" w:hAnsi="Times New Roman" w:cs="Times New Roman"/>
          <w:i w:val="0"/>
          <w:iCs w:val="0"/>
          <w:noProof w:val="0"/>
          <w:color w:val="auto"/>
          <w:sz w:val="24"/>
          <w:szCs w:val="24"/>
        </w:rPr>
        <w:t>6</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Rzekł Pan jeszcze do niego: Włóż rękę swoją w zanadrze. I włożył rękę swoją w zanadrze, a gdy ją wyjął, oto ręka jego była pokryta trądem i biała jak śnieg.</w:t>
      </w:r>
      <w:r>
        <w:t xml:space="preserve"> </w:t>
      </w:r>
      <w:r>
        <w:rPr>
          <w:rFonts w:ascii="Times New Roman" w:eastAsia="Times New Roman" w:hAnsi="Times New Roman" w:cs="Times New Roman"/>
          <w:i w:val="0"/>
          <w:iCs w:val="0"/>
          <w:noProof w:val="0"/>
          <w:color w:val="auto"/>
          <w:sz w:val="24"/>
          <w:szCs w:val="24"/>
        </w:rPr>
        <w:t>7</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rzekł: Włóż znowu rękę swą w zanadrze; włożył ją ponownie w zanadrze, a gdy ją wyjął ze swego zanadrza, oto była znowu jak reszta ciała.</w:t>
      </w:r>
      <w:r>
        <w:t xml:space="preserve"> </w:t>
      </w:r>
      <w:r>
        <w:rPr>
          <w:rFonts w:ascii="Times New Roman" w:eastAsia="Times New Roman" w:hAnsi="Times New Roman" w:cs="Times New Roman"/>
          <w:i w:val="0"/>
          <w:iCs w:val="0"/>
          <w:noProof w:val="0"/>
          <w:color w:val="auto"/>
          <w:sz w:val="24"/>
          <w:szCs w:val="24"/>
        </w:rPr>
        <w:t>8</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Jeśli ci tedy nie uwierzą i nie usłuchają przestrogi pierwszego znaku, wtedy uwierzą przestrodze drugiego znaku.</w:t>
      </w:r>
      <w:r>
        <w:t xml:space="preserve"> </w:t>
      </w:r>
      <w:r>
        <w:rPr>
          <w:rFonts w:ascii="Times New Roman" w:eastAsia="Times New Roman" w:hAnsi="Times New Roman" w:cs="Times New Roman"/>
          <w:i w:val="0"/>
          <w:iCs w:val="0"/>
          <w:noProof w:val="0"/>
          <w:color w:val="auto"/>
          <w:sz w:val="24"/>
          <w:szCs w:val="24"/>
        </w:rPr>
        <w:t>9</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jeśli nawet tym znakom nie uwierzą i nie usłuchają głosu twego, zaczerpniesz wody z Nilu i wylejesz ją na ziemię. Wtedy woda, którą zaczerpniesz z Nilu, zamieni się na ziemi w krew.</w:t>
      </w:r>
      <w:r>
        <w:t xml:space="preserve"> </w:t>
      </w:r>
      <w:r>
        <w:rPr>
          <w:rFonts w:ascii="Times New Roman" w:eastAsia="Times New Roman" w:hAnsi="Times New Roman" w:cs="Times New Roman"/>
          <w:i w:val="0"/>
          <w:iCs w:val="0"/>
          <w:noProof w:val="0"/>
          <w:color w:val="auto"/>
          <w:sz w:val="24"/>
          <w:szCs w:val="24"/>
        </w:rPr>
        <w:t>10</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Mojżesz rzekł do Pana: Proszę, Panie, nie jestem ja mężem wymownym, nie byłem nim dawniej, nie jestem nim teraz, odkąd mówisz do sługi swego, jestem ciężkiej mowy i ciężkiego języka.</w:t>
      </w:r>
      <w:r>
        <w:t xml:space="preserve"> </w:t>
      </w:r>
      <w:r>
        <w:rPr>
          <w:rFonts w:ascii="Times New Roman" w:eastAsia="Times New Roman" w:hAnsi="Times New Roman" w:cs="Times New Roman"/>
          <w:i w:val="0"/>
          <w:iCs w:val="0"/>
          <w:noProof w:val="0"/>
          <w:color w:val="auto"/>
          <w:sz w:val="24"/>
          <w:szCs w:val="24"/>
        </w:rPr>
        <w:t>11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rzekł Pan do niego: Kto dał człowiekowi usta? Albo kto czyni go niemym albo głuchym, widzącym albo ślepym? Czyż nie Ja, Pan?</w:t>
      </w:r>
      <w:r>
        <w:t xml:space="preserve"> </w:t>
      </w:r>
      <w:r>
        <w:rPr>
          <w:rFonts w:ascii="Times New Roman" w:eastAsia="Times New Roman" w:hAnsi="Times New Roman" w:cs="Times New Roman"/>
          <w:i w:val="0"/>
          <w:iCs w:val="0"/>
          <w:noProof w:val="0"/>
          <w:color w:val="auto"/>
          <w:sz w:val="24"/>
          <w:szCs w:val="24"/>
        </w:rPr>
        <w:t>12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Idź więc teraz, a Ja będę z twoimi ustami i pouczę cię, co masz mówić.</w:t>
      </w:r>
      <w:r>
        <w:t xml:space="preserve"> </w:t>
      </w:r>
      <w:r>
        <w:rPr>
          <w:rFonts w:ascii="Times New Roman" w:eastAsia="Times New Roman" w:hAnsi="Times New Roman" w:cs="Times New Roman"/>
          <w:i w:val="0"/>
          <w:iCs w:val="0"/>
          <w:noProof w:val="0"/>
          <w:color w:val="auto"/>
          <w:sz w:val="24"/>
          <w:szCs w:val="24"/>
        </w:rPr>
        <w:t>13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Ale on rzekł: Proszę, Panie, poślij kogo innego!</w:t>
      </w:r>
      <w:r>
        <w:t xml:space="preserve"> </w:t>
      </w:r>
      <w:r>
        <w:rPr>
          <w:rFonts w:ascii="Times New Roman" w:eastAsia="Times New Roman" w:hAnsi="Times New Roman" w:cs="Times New Roman"/>
          <w:i w:val="0"/>
          <w:iCs w:val="0"/>
          <w:noProof w:val="0"/>
          <w:color w:val="auto"/>
          <w:sz w:val="24"/>
          <w:szCs w:val="24"/>
        </w:rPr>
        <w:t>14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Wtedy rozgniewał się Pan na Mojżesza i rzekł: Czy nie ma Aarona, brata twego, Lewity? Wiem, że on umie mówić; a nawet jest już w drodze i idzie na spotkanie twoje, a gdy cię zobaczy, uraduje się w sercu swoim.</w:t>
      </w:r>
      <w:r>
        <w:t xml:space="preserve"> </w:t>
      </w:r>
      <w:r>
        <w:rPr>
          <w:rFonts w:ascii="Times New Roman" w:eastAsia="Times New Roman" w:hAnsi="Times New Roman" w:cs="Times New Roman"/>
          <w:i w:val="0"/>
          <w:iCs w:val="0"/>
          <w:noProof w:val="0"/>
          <w:color w:val="auto"/>
          <w:sz w:val="24"/>
          <w:szCs w:val="24"/>
        </w:rPr>
        <w:t>15</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Ty będziesz mówił do niego i włożysz słowa w usta jego, a Ja będę z ustami twoimi i z ustami jego i pouczę was, co macie czynić.</w:t>
      </w:r>
      <w:r>
        <w:t xml:space="preserve"> </w:t>
      </w:r>
      <w:r>
        <w:rPr>
          <w:rFonts w:ascii="Times New Roman" w:eastAsia="Times New Roman" w:hAnsi="Times New Roman" w:cs="Times New Roman"/>
          <w:i w:val="0"/>
          <w:iCs w:val="0"/>
          <w:noProof w:val="0"/>
          <w:color w:val="auto"/>
          <w:sz w:val="24"/>
          <w:szCs w:val="24"/>
        </w:rPr>
        <w:t>16</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On będzie mówił za ciebie do ludu, on będzie ustami twoimi, a ty będziesz dla niego jakby Bogiem.</w:t>
      </w:r>
      <w:r>
        <w:t xml:space="preserve"> </w:t>
      </w:r>
      <w:r>
        <w:rPr>
          <w:rFonts w:ascii="Times New Roman" w:eastAsia="Times New Roman" w:hAnsi="Times New Roman" w:cs="Times New Roman"/>
          <w:i w:val="0"/>
          <w:iCs w:val="0"/>
          <w:noProof w:val="0"/>
          <w:color w:val="auto"/>
          <w:sz w:val="24"/>
          <w:szCs w:val="24"/>
        </w:rPr>
        <w:t>17</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laskę tę weź do ręki swojej, bo nią będziesz dokonywał znaków.</w:t>
      </w:r>
      <w:r>
        <w:t xml:space="preserve"> </w:t>
      </w:r>
    </w:p>
    <w:p>
      <w:pPr>
        <w:pStyle w:val="Nagwek3"/>
        <w:keepNext/>
        <w:spacing w:line="360" w:lineRule="auto"/>
        <w:jc w:val="center"/>
      </w:pPr>
      <w:r>
        <w:rPr>
          <w:b/>
        </w:rPr>
        <w:t>Mojżesz powraca do Egiptu</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poszedł Mojżesz z powrotem do teścia swego Jetry i rzekł do niego: Pozwól mi, proszę, wrócić do braci moich, którzy są w Egipcie, aby zobaczyć, czy jeszcze żyją. A Jetro rzekł do Mojżesza: Idź w pokoju!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w ziemi Midianitów: Idź, wróć do Egiptu, bo zmarli wszyscy mężowie, którzy czyhali na twoje życie.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tedy Mojżesz swoją żonę i swoich synów, wsadził ich na osła i wrócił do ziemi egipskiej; wziął też Mojżesz laskę Bożą do ręki.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Gdy wrócisz do Egiptu, bacz, byś dokonał przed faraonem wszystkich tych cudów, do których udzieliłem ci mocy, Ja zaś znieczulę serce jego, tak że nie wypuści ludu.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do faraona: Tak mówi Pan: Moim synem pierworodnym jest Izrael.</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do ciebie: Wypuść syna mojego, aby mi służył. Jeśli będziesz się wzbraniał od wypuszczenia go, Ja zabiję twego syna pierworodnego.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czasie drogi, na noclegu, natarł na niego Pan i chciał go zabić.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Sypora wzięła ostry kamień, odcięła napletek syna swego i dotknęła nim sromu Mojżesza, i rzekła: Jesteś mi oblubieńcem krwi.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zaniechał go. Wtedy ona rzekła: Oblubieńcem krwi przez obrzezanie.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Aarona zaś Pan rzekł: Wyjdź na pustynię na spotkanie Mojżesza. I poszedł, i spotkał go przy górze Bożej, i pocałował 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powtórzył Aaronowi wszystkie słowa Pana, który go posłał, i opowiedział mu o wszystkich znakach, których mu polecił dokonać.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poszedł Mojżesz z Aaronem i zebrali wszystkich starszych Izraela,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zaś powtórzył wszystkie słowa, które Pan wypowiedział do Mojżesza, a ten dokonywał znaków na oczach ludu.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lud uwierzył. A gdy usłyszeli, że Pan ujął się za synami izraelskimi i że dojrzał ich niedolę, pochylili głowy i oddali pokłon.</w:t>
      </w:r>
      <w:r>
        <w:t xml:space="preserve"> </w:t>
      </w:r>
    </w:p>
    <w:p>
      <w:pPr>
        <w:pStyle w:val="Nagwek2"/>
        <w:keepNext/>
        <w:jc w:val="center"/>
      </w:pPr>
      <w:r>
        <w:t>Rozdział 5</w:t>
      </w:r>
    </w:p>
    <w:p>
      <w:pPr>
        <w:pStyle w:val="Nagwek3"/>
        <w:keepNext/>
        <w:jc w:val="center"/>
      </w:pPr>
      <w:r>
        <w:rPr>
          <w:b/>
        </w:rPr>
        <w:t>Mojżesz i Aaron przed faraonem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i Aaron przyszli do faraona i rzekli: Tak mówi Pan, Bóg Izraela: Wypuść mój lud, aby obchodzili święto ku mojej czci na pustyni.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faraon rzekł: Któż to jest Pan, bym miał słuchać głosu jego i wypuścić Izraela? Pana nie znam, a Izraela nie wypuszczę.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Bóg Hebrajczyków objawił się nam; chcemy odbyć trzydniową wędrówkę na pustynię i złożyć ofiarę Panu, Bogu naszemu, by nas nie dotknął zarazą lub mieczem.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egipski rzekł do nich: Dlaczego to, Mojżeszu i Aaronie, chcecie oderwać lud od jego pracy? Idźcie do waszych robót pańszczyźnianych!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jeszcze faraon: Oto teraz, gdy są liczniejsi niż ludność kraju, wy chcecie, żeby świętowali zamiast pracować?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faraon rozkazał naganiaczom i nadzorcom, mówiąc: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dawajcie odtąd ludowi słomy do wyrabiania cegieł tak jak poprzednio. Niech sami idą i zbierają sobie słomę.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Wyznaczcie im też tę samą ilość cegieł, jaką dotychczas wyrabiali, nic z niej nie ujmując; bo są opieszali i dlatego wołają: Chodźmy i złóżmy ofiarę Bogu naszemu!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praca tych ludzi będzie cięższa i niech nią będą zajęci, a nie będą się zajmowali bredniami.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Naganiacze ludu i jego nadzorcy wyszli więc i rzekli do ludu, mówiąc: Tak mówi faraon: Nie dam wam słomy.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Sami idźcie, zbierajcie sobie słomę, gdzie znajdziecie, bo z pracy waszej niczego się nie ujmie.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rozszedł się lud po całej ziemi egipskiej, aby zbierać ścierń zamiast słomy.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Naganiacze zaś przynaglali, mówiąc: Musicie wykonać codzienną waszą pracę jak wtedy, gdy jeszcze była słoma.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bito nadzorców izraelskich, których ustanowili nad nimi nadzorcy faraona, mówiąc: Dlaczego nie wykonaliście ani wczoraj, ani dzisiaj cegieł w pełnej ustalonej jak poprzednio ilości?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nadzorcy izraelscy do faraona, i biadali, mówiąc: Dlaczego tak postępujesz ze sługami swoimi?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daje się już słomy sługom twoim, a mówi się nam: Róbcie cegły! Ponadto słudzy twoi są bici. Wina to ludu twojego.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Leniwi jesteście, leniwi i dlatego mówicie: Pójdziemy i złożymy ofiarę Panu!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idźcie, ale do pracy! Słomy wam nie dadzą, a jednak musicie oddać wyznaczoną ilość cegieł.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widzieli nadzorcy izraelscy, że jest z nimi źle, ponieważ im powiedziano: Nie ujmie się nic z codziennej ilości cegieł.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wychodzili od faraona i natknęli się na Mojżesza i Aarona, którzy stali, oczekując 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do nich: Niech wejrzy Pan na was i osądzi, żeście nas tak zohydzili u faraona i jego sług. Włożyliście do ręki ich miecz, aby nas zabili.</w:t>
      </w:r>
      <w:r>
        <w:t xml:space="preserve"> </w:t>
      </w:r>
    </w:p>
    <w:p>
      <w:pPr>
        <w:pStyle w:val="Nagwek3"/>
        <w:keepNext/>
        <w:spacing w:line="360" w:lineRule="auto"/>
        <w:jc w:val="center"/>
      </w:pPr>
      <w:r>
        <w:rPr>
          <w:b/>
        </w:rPr>
        <w:t>Modlitwa Mojżesza</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zwrócił się ponownie do Pana, mówiąc: Panie! Dlaczego wyrządziłeś zło temu ludowi? Dlaczego mnie tu posłałeś?</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od tej chwili, gdy poszedłem do faraona, aby mówić w imieniu twoim, gorzej postępuje z tym ludem, Ty zaś nie wyratowałeś ludu swego.</w:t>
      </w:r>
      <w:r>
        <w:t xml:space="preserve"> </w:t>
      </w:r>
    </w:p>
    <w:p>
      <w:pPr>
        <w:pStyle w:val="Nagwek2"/>
        <w:keepNext/>
        <w:spacing w:line="360" w:lineRule="auto"/>
        <w:jc w:val="both"/>
      </w:pPr>
      <w:r>
        <w:t>Rozdział 6</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rzekł Pan do Mojżesza: Teraz zobaczysz, co uczynię faraonowi, że zmuszony silną ręką wypuści ich i zmuszony silną ręką wypędzi ich z ziemi swojej.</w:t>
      </w:r>
      <w:r>
        <w:t xml:space="preserve"> </w:t>
      </w:r>
    </w:p>
    <w:p>
      <w:pPr>
        <w:pStyle w:val="Nagwek3"/>
        <w:keepNext/>
        <w:spacing w:line="360" w:lineRule="auto"/>
        <w:jc w:val="center"/>
      </w:pPr>
      <w:r>
        <w:rPr>
          <w:b/>
        </w:rPr>
        <w:t>Powtórna zpowiedź wybawienia z niewoli egipskiej</w:t>
      </w:r>
    </w:p>
    <w:p>
      <w:pPr>
        <w:keepNext w:val="0"/>
        <w:spacing w:line="360" w:lineRule="auto"/>
        <w:jc w:val="both"/>
      </w:pP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Odezwał się Bóg do Mojżesza i rzekł: Jam jest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Objawiłem się Abrahamowi, Izaakowi i Jakubowi jako Bóg Wszechmocny, lecz imienia mojego Jahwe im nie objawiłem.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Ustanowiłem także przymierze moje z nimi, że im dam ziemię kanaanejską, ziemię pielgrzymstwa ich, w której przebywali jako przychodnie.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także słyszałem wzdychanie synów izraelskich, których Egipcjanie zmuszają do niewolniczej pracy i wspomniałem na moje przymierze.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 do synów izraelskich: Jam jest Pan; Ja was uwolnię od ciężarów nałożonych przez Egipcjan i wybawię was z ich niewoli i wyzwolę was wyciągniętym ramieniem i przez surowe wyroki.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przyjmę was za swój lud, i będę wam Bogiem, i poznacie, żem Ja, Pan, Bogiem waszym, który was uwalnia od ciężarów nałożonych przez Egipcjan.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wprowadzę was do ziemi, którą przysiągłem dać Abrahamowi, Izaakowi i Jakubowi. Dam wam ją w dziedzictwo, Ja,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mówił Mojżesz do synów izraelskich, lecz oni nie słuchali Mojżesza z powodu upadku ducha i ciężkiej pracy.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odezwał się Pan do Mojżesza, i rzekł: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powiedz faraonowi, królowi egipskiemu, by wypuścił synów izraelskich z kraju swego.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zaś wymawiał się przed Panem: Oto synowie izraelscy nie usłuchali mnie, jakże więc usłucha mnie faraon, zwłaszcza że jestem niewprawny w mówieniu.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odezwał się Pan do Mojżesza i do Aarona i dał im rozkaz do synów izraelskich i do faraona, króla egipskiego, aby pozwolił wyjść synom izraelskim z ziemi egipskiej.</w:t>
      </w:r>
      <w:r>
        <w:t xml:space="preserve"> </w:t>
      </w:r>
    </w:p>
    <w:p>
      <w:pPr>
        <w:pStyle w:val="Nagwek3"/>
        <w:keepNext/>
        <w:spacing w:line="360" w:lineRule="auto"/>
        <w:jc w:val="center"/>
      </w:pPr>
      <w:r>
        <w:rPr>
          <w:b/>
        </w:rPr>
        <w:t>Rodowód Mojżesza i Aarona</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naczelnicy rodów: synowie Rubena, pierworodnego Izraela: Henoch i Pallu, Chesron i Karmi. To są rodziny Rubena.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Symeona: Jemuel i Jamin, Ohad i Jachin, Sochar i Saul, syn Kananitki. To są rodziny Symeona.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imiona synów Lewiego według ich rodowodów: Gerszon, Kahat i Merari. A Lewi dożył stu trzydziestu siedmiu lat.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Gerszona: Libni i Szimei według ich rodzin.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Kahata: Amram, Ishar, Chebron i Uzziel. A Kahat dożył stu trzydziestu trzech lat.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Merariego: Machli i Muszi. To są rodziny Lewiego według ich rodowodów.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Amram pojął za żonę Jochebed, ciotkę swoją, ta zaś urodziła mu Aarona i Mojżesza. A Amram dożył stu trzydziestu siedmiu lat.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Ishara: Korach, Nefeg i Zichri.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Uzziela: Miszael, Elsafan i Sitri.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pojął za żonę Eliszebę, córkę Amminadaba, siostrę Nachszona; ta zaś urodziła mu Nadaba, Abihu, Eleazara i Itamara.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Koracha: Assir, Elkana i Abiasaf. To są rodziny Koracha.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Eleazar, syn Aarona, pojął za żonę jedną z córek Putiela, ta zaś urodziła mu Pinechasa. To są naczelnicy rodów lewickich według ich rodzin.</w:t>
      </w:r>
      <w:r>
        <w:t xml:space="preserve"> </w:t>
      </w:r>
    </w:p>
    <w:p>
      <w:pPr>
        <w:pStyle w:val="Nagwek3"/>
        <w:keepNext/>
        <w:spacing w:line="360" w:lineRule="auto"/>
        <w:jc w:val="center"/>
      </w:pPr>
      <w:r>
        <w:rPr>
          <w:b/>
        </w:rPr>
        <w:t>Bóg określa wyraźnie zadanie Mojżesza i Aarona</w:t>
      </w:r>
    </w:p>
    <w:p>
      <w:pPr>
        <w:keepNext w:val="0"/>
        <w:spacing w:line="360" w:lineRule="auto"/>
        <w:jc w:val="both"/>
      </w:pP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Stąd właśnie wywodzą się Aaron i Mojżesz, do których rzekł Pan: Wyprowadźcie synów izraelskich z ziemi egipskiej według zastępów 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to mówili do faraona, króla egipskiego, aby pozwolił wyjść synom izraelskim z Egiptu: Mojżesz i Aaron.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Pan odezwał się do Mojżesza w ziemi egipskiej,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Pan do Mojżesza tak: Jam jest Pan. Mów do faraona, króla egipskiego, wszystko, co Ja tobie powiem!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Mojżesz wymawiał się przed Panem: Otom ja niewprawny w mówieniu, jakże usłucha mnie faraon?</w:t>
      </w:r>
      <w:r>
        <w:t xml:space="preserve"> </w:t>
      </w:r>
    </w:p>
    <w:p>
      <w:pPr>
        <w:pStyle w:val="Nagwek2"/>
        <w:keepNext/>
        <w:spacing w:line="360" w:lineRule="auto"/>
        <w:jc w:val="both"/>
      </w:pPr>
      <w:r>
        <w:t>Rozdział 7</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rzekł Pan do Mojżesza: Oto ustanawiam cię bogiem dla faraona, a brat twój Aaron będzie twoim prorokiem.</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Ty będziesz mówił do niego wszystko, co ci rozkażę, a Aaron, brat twój, będzie mówił do faraona, aby wypuścił synów izraelskich z ziemi swojej.</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Lecz ja znieczulę serce faraona i uczynię wiele znaków moich i cudów moich w ziemi egipskiej,</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Ale faraon nie usłucha was. Wtedy Ja położę rękę moją na Egipt i wyprowadzę zastępy moje, lud mój, synów izraelskich z ziemi egipskiej przez surowe wyroki.</w:t>
      </w:r>
      <w:r>
        <w:t xml:space="preserve"> </w:t>
      </w:r>
      <w:r>
        <w:rPr>
          <w:rFonts w:ascii="Times New Roman" w:eastAsia="Times New Roman" w:hAnsi="Times New Roman" w:cs="Times New Roman"/>
          <w:i w:val="0"/>
          <w:iCs w:val="0"/>
          <w:noProof w:val="0"/>
          <w:color w:val="auto"/>
          <w:sz w:val="24"/>
          <w:szCs w:val="24"/>
        </w:rPr>
        <w:t>5</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poznają Egipcjanie, żem Ja Pan, gdy wyciągnę rękę swoją nad Egiptem i wyprowadzę synów izraelskich spośród nich.</w:t>
      </w:r>
      <w:r>
        <w:t xml:space="preserve"> </w:t>
      </w:r>
      <w:r>
        <w:rPr>
          <w:rFonts w:ascii="Times New Roman" w:eastAsia="Times New Roman" w:hAnsi="Times New Roman" w:cs="Times New Roman"/>
          <w:i w:val="0"/>
          <w:iCs w:val="0"/>
          <w:noProof w:val="0"/>
          <w:color w:val="auto"/>
          <w:sz w:val="24"/>
          <w:szCs w:val="24"/>
        </w:rPr>
        <w:t>6</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Mojżesz i Aaron uczynili więc tak, jak im rozkazał Pan; dokładnie tak uczynili.</w:t>
      </w:r>
      <w:r>
        <w:t xml:space="preserve"> </w:t>
      </w:r>
      <w:r>
        <w:rPr>
          <w:rFonts w:ascii="Times New Roman" w:eastAsia="Times New Roman" w:hAnsi="Times New Roman" w:cs="Times New Roman"/>
          <w:i w:val="0"/>
          <w:iCs w:val="0"/>
          <w:noProof w:val="0"/>
          <w:color w:val="auto"/>
          <w:sz w:val="24"/>
          <w:szCs w:val="24"/>
        </w:rPr>
        <w:t>7</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Mojżesz miał osiemdziesiąt lat, Aaron zaś miał osiemdziesiąt trzy lata, gdy rozmawiali z faraonem.</w:t>
      </w:r>
      <w:r>
        <w:t xml:space="preserve"> </w:t>
      </w:r>
    </w:p>
    <w:p>
      <w:pPr>
        <w:pStyle w:val="Nagwek3"/>
        <w:keepNext/>
        <w:spacing w:line="360" w:lineRule="auto"/>
        <w:jc w:val="center"/>
      </w:pPr>
      <w:r>
        <w:rPr>
          <w:b/>
        </w:rPr>
        <w:t>Laska Aarona</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odezwał się Pan do Mojżesza i do Aarona,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faraon powie wam: Wykażcie się jakim cudem, powiesz do Aarona: Weź laskę swoją i rzuć ją przed faraonem, a zamieni się w węża.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więc Mojżesz z Aaronem do faraona i uczynili tak, jak rozkazał Pan. Aaron rzucił laskę swoją przed faraonem i jego sługami, a ona zamieniła się w węża.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także faraon wezwał mędrców i czarowników, a czarownicy egipscy uczynili to samo czarami swoimi.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 nich rzucił laskę swoją i zamieniły się w węże. Ale laska Aarona połknęła laski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serce faraona pozostało nieczułe i nie usłuchał ich, tak jak Pan zapowiedział.</w:t>
      </w:r>
      <w:r>
        <w:t xml:space="preserve"> </w:t>
      </w:r>
    </w:p>
    <w:p>
      <w:pPr>
        <w:pStyle w:val="Nagwek3"/>
        <w:keepNext/>
        <w:spacing w:line="360" w:lineRule="auto"/>
        <w:jc w:val="center"/>
      </w:pPr>
      <w:r>
        <w:rPr>
          <w:b/>
        </w:rPr>
        <w:t>Plagi egipskie: woda Nilu zamieniona w krew</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Twarde jest serce faraona, wzbrania się wypuścić lud.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więc jutro rano do faraona, gdy będzie wychodził nad wodę, stań przed nim na brzegu Nilu, a weź w rękę swoją laskę, która się zamieniła w węża.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mu: Pan, Bóg Hebrajczyków, posłał mnie do ciebie z wezwaniem: Wypuść lud mój, aby mi służył na pustyni; lecz ty dotychczas nie usłuchałeś.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Po tym poznasz, żem Ja Pan: Oto Ja uderzę laską, którą mam w ręku, wody Nilu, a zamienią się w krew,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wyginą ryby w Nilu, i Nil zacznie cuchnąć, Egipcjanie zaś nie będą mogli pić wody z Nilu.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Powiedz Aaronowi: Weź laskę swoją i wyciągnij rękę swoją nad wody Egiptu, nad jego rzeki, nad jego kanały i zalewy, i nad wszystkie jego zbiorniki wód, a zamienią się w krew, tak że krew będzie w całej ziemi egipskiej, a nawet w naczyniach drewnianych i kamiennych.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uczynili tak, jak rozkazał Pan: Podniósłszy laskę uderzył wody Nilu na oczach faraona i na oczach jego sług; i wszystka woda w Nilu zamieniła się w krew,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wyginęły ryby w Nilu, i Nil zaczął cuchnąć, tak że Egipcjanie nie mogli pić wody z Nilu. A krew była w całej ziemi egipskiej.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to samo uczynili czarami swoimi czarownicy egipscy i serce faraona pozostało nieczułe, i nie usłuchał ich, jak Pan zapowiedział.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odwróciwszy się, poszedł do swego pałacu i nie wziął sobie tego do serca.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Egipcjanie zaczęli kopać w okolicach Nilu, szukając wody do picia, bo nie mogli pić wody z Nilu.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upłynęło pełnych siedem dni od chwili, gdy Pan uderzył Nil.</w:t>
      </w:r>
      <w:r>
        <w:t xml:space="preserve"> </w:t>
      </w:r>
    </w:p>
    <w:p>
      <w:pPr>
        <w:pStyle w:val="Nagwek2"/>
        <w:keepNext/>
        <w:jc w:val="center"/>
      </w:pPr>
      <w:r>
        <w:t>Rozdział 8</w:t>
      </w:r>
    </w:p>
    <w:p>
      <w:pPr>
        <w:pStyle w:val="Nagwek3"/>
        <w:keepNext/>
        <w:jc w:val="center"/>
      </w:pPr>
      <w:r>
        <w:rPr>
          <w:b/>
        </w:rPr>
        <w:t>Plaga żab</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Idź do faraona i powiedz mu: Tak mówi Pan: Wypuść lud mój, aby mi służył.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jeżeli nie zechcesz go wypuścić, to Ja dotknę cały twój kraj plagą żab.</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Nil zaroi się od żab, które wyjdą z rzeki i wejdą do pałacu twego i do sypialni twojej, i na łoże twoje, i do domu sług twoich, i między lud twój, i do pieców twoich, i do dzież twoich;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Żaby te wylezą i na ciebie, i na lud twój, i na wszystkie sługi twoje.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Powiedz Aaronowi: Wyciągnij rękę swoją z laską swoją nad rzeki, nad kanały i nad zalewy, i sprowadź żaby na ziemię egipską.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wyciągnął rękę swoją nad wody Egiptu i żaby wylazły, i pokryły ziemię egipską.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czarownicy uczynili czarami swoimi to samo i sprowadzili żaby na ziemię egipską.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faraon wezwał Mojżesza i Aarona, mówiąc: Wstawcie się do Pana, aby oddalił żaby ode mnie i od ludu mojego; wtedy wypuszczę lud, aby złożyli Panu ofiarę.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faraona: Racz mi powiedzieć, kiedy mam się wstawić za tobą i za sługami twymi, i za ludem twoim, aby wyginęły żaby u ciebie i w pałacach twoich, a pozostały tylko w Nilu.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on rzekł: Jutro. A Mojżesz odpowiedział: Stanie się według życzenia twego, abyś poznał, że Pan, Bóg nasz, nie ma sobie równego;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Żaby oddalą się od ciebie i z pałaców twoich, i od sług twoich, i od ludu twego, a pozostaną tylko w Nilu.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i Aaron wyszli od faraona, błagał Mojżesz Pana z powodu żab, które zesłał na faraona.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uczynił według prośby Mojżesza. I wyginęły żaby w domach, na podwórzach i na polach.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zgarniali je na kupy, kraj zaś był pełny przykrej woni,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faraon, widząc, że nastała ulga, zaciął się w sercu swoim i nie usłuchał ich, tak jak Pan zapowiedział.</w:t>
      </w:r>
      <w:r>
        <w:t xml:space="preserve"> </w:t>
      </w:r>
    </w:p>
    <w:p>
      <w:pPr>
        <w:pStyle w:val="Nagwek3"/>
        <w:keepNext/>
        <w:spacing w:line="360" w:lineRule="auto"/>
        <w:jc w:val="center"/>
      </w:pPr>
      <w:r>
        <w:rPr>
          <w:b/>
        </w:rPr>
        <w:t>Plaga komarów</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Powiedz Aaronowi: Wyciągnij laskę swoją i uderz proch ziemi, a zamieni się w komary w całej ziemi egipskiej.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tak: Aaron wyciągnął rękę ze swoją laską i uderzył proch ziemi. Wtedy komary opadły ludzi i bydło. Wszystek proch ziemi zamienił się w komary w całej ziemi egipskiej.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Czarownicy próbowali uczynić to samo swoimi czarami, by sprowadzić komary, lecz nie potrafili; i były komary na ludziach i na bydle.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rzekli czarownicy do faraona: W tym jest palec Boży. Lecz serce faraona pozostało nieczułe i nie usłuchał ich, tak jak Pan zapowiedział.</w:t>
      </w:r>
      <w:r>
        <w:t xml:space="preserve"> </w:t>
      </w:r>
    </w:p>
    <w:p>
      <w:pPr>
        <w:pStyle w:val="Nagwek3"/>
        <w:keepNext/>
        <w:spacing w:line="360" w:lineRule="auto"/>
        <w:jc w:val="center"/>
      </w:pPr>
      <w:r>
        <w:rPr>
          <w:b/>
        </w:rPr>
        <w:t>Plaga much</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Jutro wczesnym rankiem stań przed faraonem, gdy będzie wychodził nad wodę, i powiedz mu: Tak mówi Pan: Wypuść lud mój, aby mi służył.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nie wypuścisz ludu mojego, to Ja ześlę muchy na ciebie i na sługi twoje, i na lud twój, i na pałace twoje. Domy Egipcjan, a także ziemia, na której mieszkają, napełnią się muchami.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tym dniu wyróżnię ziemię Goszen, w której przebywa lud mój, i nie będzie tam much, abyś poznał, że Ja, Pan, jestem wpośród tej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też różnicę między ludem moim i między ludem twoim; jutro ukaże się ten znak.</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Pan uczynił. I przedostało się mnóstwo much do pałacu faraona i do domów jego sług w całej ziemi egipskiej. A kraj cierpiał bardzo z powodu tych much.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faraon wezwał Mojżesza i Aarona i rzekł: Idźcie, złóżcie Bogu waszemu ofiarę w tym kraju.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odpowiedział Mojżesz: Nie godzi się tak uczynić, bo dla Egipcjan byłoby obrzydliwością to, co my ofiarujemy Panu, Bogu naszemu. Jeżeli więc na oczach Egipcjan ofiarować będziemy to, co jest dla nich obrzydliwością, to czy nas wtedy nie ukamienują?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Chcemy odbyć trzydniową wędrówkę na pustynię i złożyć ofiarę Panu, Bogu naszemu, tak jak nam powiedział.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faraon: Wypuszczę was, abyście złożyli Panu, Bogu waszemu, ofiarę na pustyni; lecz nie oddalajcie się zbytnio. Wstawcie się za mną!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odpowiedział: Gdy wyjdę od ciebie, wstawię się do Pana, i jutro oddalą się muchy od faraona, jego sług i jego ludu; tylko niech faraon znowu nas nie oszuka, nie wypuszczając ludu, by złożył ofiarę Panu.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wyszedł od faraona, wstawił się do Pana.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uczynił według prośby Mojżesza i oddalił muchy od faraona, od jego sług i od jego ludu, tak iż ani jedna nie została.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faraon i tym razem zaciął się w sercu swoim i ludu nie wypuścił.</w:t>
      </w:r>
      <w:r>
        <w:t xml:space="preserve"> </w:t>
      </w:r>
    </w:p>
    <w:p>
      <w:pPr>
        <w:pStyle w:val="Nagwek2"/>
        <w:keepNext/>
        <w:jc w:val="center"/>
      </w:pPr>
      <w:r>
        <w:t>Rozdział 9</w:t>
      </w:r>
    </w:p>
    <w:p>
      <w:pPr>
        <w:pStyle w:val="Nagwek3"/>
        <w:keepNext/>
        <w:jc w:val="center"/>
      </w:pPr>
      <w:r>
        <w:rPr>
          <w:b/>
        </w:rPr>
        <w:t>Plaga wyginięcia bydła egipskiego</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Idź do faraona i powiedz mu: Tak mówi Pan, Bóg Hebrajczyków: Wypuść lud mój, aby mi służył,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jeżeli będziesz się wzbraniał go wypuścić i jeszcze go będziesz chciał zatrzymać,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 ręki Pana spadnie na bydło twoje w polu, na konie, osły, wielbłądy, krowy i owce, bardzo ciężka zaraza.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 Pan różnicę między bydłem Izraelitów a bydłem Egipcjan; i nie zginie nic z tego, co należy do Izraelitów.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Wyznaczył też Pan czas, mówiąc: Jutro uczyni Pan tę rzecz w kraju.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Pan tę rzecz nazajutrz; wszystko bydło Egipcjan wyginęło, lecz z bydła Izraelitów nie zginęło nic.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kazał to zbadać, a oto z bydła Izraelitów nie zginęło nic. Lecz serce faraona pozostało nieczułe i nie wypuścił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i do Aarona: Weźcie pełne garście sadzy z pieca i niech Mojżesz rozrzuci ją ku niebu na oczach faraona,</w:t>
      </w:r>
      <w:r>
        <w:t xml:space="preserve"> </w:t>
      </w:r>
    </w:p>
    <w:p>
      <w:pPr>
        <w:pStyle w:val="Nagwek3"/>
        <w:keepNext/>
        <w:spacing w:line="360" w:lineRule="auto"/>
        <w:jc w:val="center"/>
      </w:pPr>
      <w:r>
        <w:rPr>
          <w:b/>
        </w:rPr>
        <w:t>Plaga wrzodów</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 zamieni się nad całą ziemią egipską w pył, który wywoła na ludziach i na bydle w całej ziemi egipskiej, wrzody i pryszcze.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 więc sadzy z pieca i stanęli przed faraonem, a Mojżesz rzucił ją ku niebu. I powstały na ludziach i na bydle wrzody i pryszcze.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Czarownicy nie mogli stanąć przed Mojżeszem z powodu wrzodów, bo czarowników pokryły wrzody tak samo jak wszystkich Egipcjan.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spotęgował upór faraona i nie usłuchał ich, tak jak Pan zapowiedział Mojżeszowi.</w:t>
      </w:r>
      <w:r>
        <w:t xml:space="preserve"> </w:t>
      </w:r>
    </w:p>
    <w:p>
      <w:pPr>
        <w:pStyle w:val="Nagwek3"/>
        <w:keepNext/>
        <w:spacing w:line="360" w:lineRule="auto"/>
        <w:jc w:val="center"/>
      </w:pPr>
      <w:r>
        <w:rPr>
          <w:b/>
        </w:rPr>
        <w:t>Plaga gradu</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Wstań wcześnie rano i idź do faraona, i powiedz mu: Tak mówi Pan, Bóg Hebrajczyków: Wypuść lud mój, aby mi służył,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tym razem ześlę wszystkie plagi moje na ciebie i na sługi twoje, i na lud twój, abyś wiedział, że nie ma równego mi na całej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już teraz byłbym wyciągnął rękę moją i dotknął zarazą i ciebie, i lud twój, tak że byłbyś starty z powierzchni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tylko dlatego zachowałem cię przy życiu, by ci pokazać swoją siłę i by rozgłaszano imię moje po całej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wciąż jeszcze wynosisz się ponad lud mój, nie chcąc go wypuścić.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Ja jutro o tym czasie spuszczę bardzo ciężki grad, jakiego jeszcze nie było w Egipcie od dnia jego założenia aż dotąd.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 więc teraz schronić bydło swoje i wszystko, co masz na polu; gdyż każdy człowiek i każde zwierzę, które znajdzie się na polu i nie zostanie spędzone do domu, zginie, gdy spadnie na nie grad.</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każdy spośród sług faraona, kto bał się słowa Pańskiego, chronił śpiesznie sługi swoje i bydło swoje w domu.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zaś nie zważał na słowo Pana, ten pozostawił sługi swoje i bydło swoje na polu.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Wyciągnij rękę swoją ku niebu, niech spadnie grad na całą ziemię egipską, na ludzi i na bydło, i na roślinność w ziemi egipskiej.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wyciągnął Mojżesz laskę swoją ku niebu, a Pan zesłał grzmoty i grad, i ogień spadł na ziemię - Pan spuścił grad na ziemię egipską.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grad i ogień, nieustannie błyskający wśród gradu, był bardzo groźny; czegoś podobnego nie było w całej ziemi egipskiej, odkąd była zamieszkana.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Grad zabił w całej ziemi egipskiej wszystko, co było na polu, zarówno ludzi jak i bydło; grad zniszczył też całą roślinność i połamał wszystkie drzewa na polu.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w ziemi Goszen, gdzie byli synowie izraelscy, nie było gradu.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kazał wezwać Mojżesza i Aarona i rzekł do nich: Tym razem zgrzeszyłem; Pan jest sprawiedliwy, a ja i lud mój jesteśmy grzeszni.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Wstawcie się do Pana, bo dosyć już było grzmotów Bożych i gradu. Wypuszczę was, nie pozostaniecie tu dłużej.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rzekł do niego: Gdy tylko wyjdę z miasta, wyciągnę swe dłonie do Pana. Wtedy ustaną grzmoty i gradu już nie będzie, abyś poznał, że ziemia należy do Pana.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co do ciebie i sług twoich, wiem, że jeszcze nie boicie się Pana, Boga.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Len i jęczmień były zbite, bo jęczmień miał kłosy, a len kwiaty,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Pszenica zaś i orkisz nie były zbite, bo dojrzewają później.</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Mojżesz wyszedł od faraona i z miasta, wyciągnął dłonie swe do Pana; i ustały grzmoty i grad, a deszcz nie padał na ziemię.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zaś widząc, że deszcz, grad i grzmoty ustały, zaczął grzeszyć na nowo i zaciął się w sercu swoim, on i jego słudzy.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faraona pozostało nieczułe i nie wypuścił synów izraelskich, tak jak Pan zapowiedział przez Mojżesza.</w:t>
      </w:r>
      <w:r>
        <w:t xml:space="preserve"> </w:t>
      </w:r>
    </w:p>
    <w:p>
      <w:pPr>
        <w:pStyle w:val="Nagwek2"/>
        <w:keepNext/>
        <w:jc w:val="center"/>
      </w:pPr>
      <w:r>
        <w:t>Rozdział 10</w:t>
      </w:r>
    </w:p>
    <w:p>
      <w:pPr>
        <w:pStyle w:val="Nagwek3"/>
        <w:keepNext/>
        <w:jc w:val="center"/>
      </w:pPr>
      <w:r>
        <w:rPr>
          <w:b/>
        </w:rPr>
        <w:t>Plaga szarańczy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Idź do faraona, gdyż to Ja sam przywiodłem do zatwardziałości serce jego i serce sług jego, aby czynić te moje znaki wśród nich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abyś ty opowiadał dzieciom swoim i wnukom swoim, jak obszedłem się z Egipcjanami, i jakie znaki czyniłem wśród nich, byście poznali, żem Ja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więc Mojżesz z Aaronem do faraona i rzekli do niego: Tak mówi Pan, Bóg Hebrajczyków: Jak długo wzbraniać się będziesz, by się przede mną upokorzyć? Wypuść lud mój, aby mi służył!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jeżeli będziesz się wzbraniał wypuścić lud mój, to Ja jutro sprowadzę szarańczę na twój kraj.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Pokryje ona całą ziemię, tak że nie będzie można zobaczyć ziemi, i pożre resztę tego, co ocalało, co pozostało po gradzie, i obgryzie wszystkie drzewa, które wam rosną na polu.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napełni domy twoje i domy wszystkich sług twoich, i domy wszystkich Egipcjan, czego nie widzieli ojcowie twoi i ojcowie ojców twoich, odkąd żyją na ziemi aż do dnia dzisiejszego. Potem odwrócił się i wyszedł od faraona.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słudzy faraona rzekli do niego: Jak długo będzie nam ten człowiek przynosił nieszczęście? Wypuść tych ludzi, aby służyli Panu, Bogu swemu. Czy jeszcze nie rozumiesz, że Egipt ginie?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Sprowadzono więc z powrotem Mojżesza i Aarona do faraona, a on rzekł do nich: Idźcie, służcie Panu, Bogu waszemu. Lecz którzy to mają iść?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odpowiedział: Pójdziemy z naszą młodzieżą i z naszymi starcami; pójdziemy z naszymi synami i naszymi córkami, z naszymi trzodami i z naszym bydłem, gdyż mamy obchodzić święto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do nich: Pan niech będzie z wami, jeżeli ja kiedykolwiek wypuszczę was i dzieci wasze. Patrzcie, jak złe macie zamiary.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 Idźcie wy, mężczyźni, i służcie Panu, skoro tak tego żądacie! I wypędzono ich od faraona.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Wyciągnij rękę swoją nad ziemią egipską, by przyszła szarańcza. Niech spadnie na ziemię egipską i pożre wszelką roślinność ziemi, wszystko, co pozostawił grad.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wyciągnął Mojżesz laskę swoją nad ziemią egipską. A Pan sprowadził wiatr wschodni na kraj i wiał przez cały dzień i całą noc. A gdy nastał poranek, wiatr wschodni przyniósł szarańczę.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szarańcza przyleciała nad całą ziemię egipską, i osiadła w bardzo wielkiej ilości na całym obszarze Egiptu. Nie było przedtem takiej ilości szarańczy ani już nie będzie.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Pokryła ona całą powierzchnię ziemi, tak że ziemia pociemniała. I pożarła całą roślinność ziemi i wszelki owoc drzew, który pozostawił grad. Nie pozostała żadna zieleń na drzewach ani żadna roślinność w całej ziemi egipskiej.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faraon śpiesznie wezwał Mojżesza i Aarona i rzekł: Zgrzeszyłem przeciwko Panu, Bogu waszemu, i przeciwko wam.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przebaczcie mi jeszcze tym razem mój grzech i wstawcie się do Pana, Boga waszego, by przynajmniej tę zagładę oddalił ode mnie.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wyszedł od faraona, wstawił się do Pana.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odwrócił Pan wiatr, który zaczął dąć bardzo mocno od zachodu. A ten uniósł szarańczę i wrzucił ją do Morza Czerwonego, tak że na całym obszarze Egiptu nie pozostała ani jedna szarańcza.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przywiódł do zatwardziałości serce faraona, tak iż nie wypuścił synów izraelskich.</w:t>
      </w:r>
      <w:r>
        <w:t xml:space="preserve"> </w:t>
      </w:r>
    </w:p>
    <w:p>
      <w:pPr>
        <w:pStyle w:val="Nagwek3"/>
        <w:keepNext/>
        <w:spacing w:line="360" w:lineRule="auto"/>
        <w:jc w:val="center"/>
      </w:pPr>
      <w:r>
        <w:rPr>
          <w:b/>
        </w:rPr>
        <w:t>Plaga ciemności</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Pan do Mojżesza: Wyciągnij rękę swoją ku niebu i nastanie nad całą ziemią egipską ciemność tak gęsta, że będzie można jej dotknąć.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wyciągnął Mojżesz swą rękę ku niebu, i nastała gęsta ciemność w całej ziemi egipskiej przez trzy dni.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trzy dni nie widział jeden drugiego i nikt nie mógł wstać z miejsca swego; ale wszyscy synowie izraelscy mieli światło w siedzibach swoich.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zawołał Mojżesza i rzekł: Idźcie, służcie Panu, tylko trzody i bydło wasze niech pozostaną. Także dzieci wasze mogą iść z wami.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odpowiedział: W takim razie ty dasz nam zwierzęta na ofiary rzeźne i całopalne, byśmy je mogli przygotować Panu, Bogu naszemu.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także bydło nasze pójdzie z nami, a nie pozostanie nawet kopyto. Z niego bowiem weźmiemy na ofiarę Panu, Bogu naszemu, a my nie wiemy, co ofiarować Panu, dopóki tam nie przyjdziemy.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doprowadził do zatwardziałości serce faraona, tak iż nie chciał ich wypuścić.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faraon: Idź precz ode mnie! A strzeż się! Nie zjawiaj się już przed moim obliczem, bo jeśli raz jeszcze zjawisz się przed moim obliczem, zginiesz.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odpowiedział: Dobrze powiedziałeś; już nigdy nie zjawię się przed twoim obliczem.</w:t>
      </w:r>
      <w:r>
        <w:t xml:space="preserve"> </w:t>
      </w:r>
    </w:p>
    <w:p>
      <w:pPr>
        <w:pStyle w:val="Nagwek2"/>
        <w:keepNext/>
        <w:jc w:val="center"/>
      </w:pPr>
      <w:r>
        <w:t>Rozdział 11</w:t>
      </w:r>
    </w:p>
    <w:p>
      <w:pPr>
        <w:pStyle w:val="Nagwek3"/>
        <w:keepNext/>
        <w:jc w:val="center"/>
      </w:pPr>
      <w:r>
        <w:rPr>
          <w:b/>
        </w:rPr>
        <w:t>Zapowiedź śmierci wszystkich pierworodnych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Jeszcze jedną plagę ześlę na faraona i na Egipt, potem wypuści was stąd. Wypuści was całkowicie, a nawet was stąd wypędzi.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ludowi, ażeby pożyczyli sobie każdy mężczyzna od swego sąsiada, a każda niewiasta od swojej sąsiadki przedmioty srebrne i przedmioty złote.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usposobił Egipcjan życzliwie do ludu. Także ów mąż, Mojżesz, był bardzo poważany w ziemi egipskiej, zarówno u dworzan faraona jak i u ludu.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Tak mówi Pan: O północy przejdę przez Egipt.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pomrą wszyscy pierworodni w ziemi egipskiej, od pierworodnego syna faraona, który miał zasiąść na jego tronie, aż do pierworodnego syna niewolnicy, która jest przy żarnach, i wszelkie pierworodne bydła.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powstanie wielki krzyk w całej ziemi egipskiej, jakiego przedtem nie było i potem nie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 nikogo z Izraelitów nawet pies nie warknie, ani na ludzi, ani na bydło, abyście poznali, że Pan robi różnicę między Egipcjanami a Izraelitami.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przyjdą wszyscy ci słudzy twoi do mnie, i złożą mi pokłon, mówiąc: Wyjdź ty i cały lud, który idzie za tobą. Potem wyruszę. I wyszedł od faraona w srogim gniewie.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Pan rzekł do Mojżesza: Faraon was nie usłucha, aby cudów moich było jeszcze więcej w ziemi egipskiej.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i Aaron dokonali wszystkich tych cudów przed faraonem. Lecz Pan przywiódł do zatwardziałości serce faraona, tak iż nie wypuścił synów izraelskich ze swego kraju.</w:t>
      </w:r>
      <w:r>
        <w:t xml:space="preserve"> </w:t>
      </w:r>
    </w:p>
    <w:p>
      <w:pPr>
        <w:pStyle w:val="Nagwek2"/>
        <w:keepNext/>
        <w:jc w:val="center"/>
      </w:pPr>
      <w:r>
        <w:t>Rozdział 12</w:t>
      </w:r>
    </w:p>
    <w:p>
      <w:pPr>
        <w:pStyle w:val="Nagwek3"/>
        <w:keepNext/>
        <w:jc w:val="center"/>
      </w:pPr>
      <w:r>
        <w:rPr>
          <w:b/>
        </w:rPr>
        <w:t>Pascha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i do Aarona w ziemi egipskiej,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miesiąc będzie wam początkiem miesięcy, będzie wam pierwszym miesiącem roku.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całemu zgromadzeniu Izraela, mówiąc: Dziesiątego dnia tego miesiąca weźmie sobie każdy baranka dla rodziny, baranka dla domu.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rodzina jest za mała na jednego baranka, niech dobierze sąsiada mieszkającego najbliżej jego domu według liczby osób; według tego, ile każdy może zjeść, należy liczyć osoby na jednego baranka.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 to być baranek bez skazy, samiec jednoroczny. Może to być baranek lub koziołek.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go przechowywać do czternastego dnia tego miesiąca; i zabije go całe zgromadzenie zboru izraelskiego o zmierzchu.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wezmą z jego krwi, i pomażą oba odrzwia i nadproże w domach, gdzie go spożywają.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jego upieczone na ogniu spożyją podczas tej nocy; jeść je będą z przaśnikami i gorzkimi ziołami.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jedzcie z niego nic surowego ani ugotowanego w wodzie, lecz tylko upieczone na ogniu w całości: głowa razem z odnóżami i częściami środkowymi.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pozostawiajcie z niego nic do rana, a jeśli z niego zostanie coś do rana, spalcie to w ogniu.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ten sposób spożywać go będziecie: Biodra wasze będą przepasane, sandały na waszych nogach i laska w ręku waszym. Zjecie go w pośpiechu. Jest to ofiara paschalna dla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nocy przejdę przez ziemię egipską i zabiję wszystko pierworodne w ziemi egipskiej, od człowieka do bydła, i dokonam sądów nad wszystkimi bogami Egiptu: Ja,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krew ta będzie dla was znakiem na domach, gdzie będziecie. Gdy ujrzę krew, ominę was, i nie dotknie was zgubna plaga, gdy uderzę ziemię egipską.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Dzień ten będzie wam dniem pamiętnym i będziecie go obchodzili jako święto Pana; będziecie go obchodzili przez wszystkie pokolenia jako ustanowienie wieczne.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jeść będziecie przaśniki. Już pierwszego dnia usuniecie kwas z domów waszych, bo każdy, kto od pierwszego do siódmego dnia jeść będzie to, co kwaszone, usunięty będzie z Izraela;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i siódmego dnia będzie u was święte zgromadzenie, w tych dniach nie wolno wykonywać żadnej pracy. Tylko to, co każdy potrzebuje do jedzenia, wolno wam przygotować.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Święta Przaśników, gdyż w tym właśnie dniu wyprowadziłem zastępy wasze z ziemi egipskiej. Przestrzegajcie tego święta przez wszystkie pokolenia jako ustanowienie wieczne.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miesiącu, od wieczora czternastego dnia tego miesiąca aż do wieczora dwudziestego pierwszego dnia będziecie jedli przaśniki.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nie będzie kwasu w domach waszych; każdy bowiem kto jeść będzie kwaszone, usunięty będzie ze społeczności Izraela, zarówno przybysz jak i tubylec.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jedli nic kwaszonego; we wszystkich siedzibach waszych jeść będziecie przaśniki.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wezwał wszystkich starszych Izraela i rzekł do nich: Idźcie i weźcie sobie po jednym baranku na rodzinę, i zabijcie go na ofiarę paschalną.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też wiązkę hyzopu i zanurzcie we krwi, która jest w misie, i pomażcie nadproże i oba odrzwia krwią z misy. Niech nikt z was nie wychodzi z drzwi domu swego aż do rana,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przechodzić będzie, aby uderzyć Egipcjan. A gdy ujrzy krew na nadprożu i na obu odrzwiach, ominie Pan te drzwi i nie pozwoli niszczycielowi wejść do domów waszych, aby zadać cios.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tego jako ważnego na wieki ustanowienia dla was i synów waszych.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wejdziecie do ziemi, którą Pan wam da, jak obiecał, przestrzegać będziecie tego obrzędu.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was zapytają synowie wasi: Co znaczy ten wasz obrzęd?</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Odpowiecie: Jest to rzeźna ofiara paschalna dla Pana, który omijał domy synów Izraela w Egipcie, gdy Egipcjanom zadawał ciosy, a domy nasze ochronił. I lud pochylił głowy, i oddał pokłon.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poszli synowie izraelscy, i uczynili tak, jak Pan nakazał Mojżeszowi i Aaronowi; tak uczynili.</w:t>
      </w:r>
      <w:r>
        <w:t xml:space="preserve"> </w:t>
      </w:r>
    </w:p>
    <w:p>
      <w:pPr>
        <w:pStyle w:val="Nagwek3"/>
        <w:keepNext/>
        <w:spacing w:line="360" w:lineRule="auto"/>
        <w:jc w:val="center"/>
      </w:pPr>
      <w:r>
        <w:rPr>
          <w:b/>
        </w:rPr>
        <w:t>Ostatnia plaga: śmierć wszystkich pierworodnych</w:t>
      </w:r>
    </w:p>
    <w:p>
      <w:pPr>
        <w:keepNext w:val="0"/>
        <w:spacing w:line="360" w:lineRule="auto"/>
        <w:jc w:val="both"/>
      </w:pP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północy zabił Pan wszystkich pierworodnych w ziemi egipskiej, od pierworodnego syna faraona, który miał zasiąść na jego tronie, aż do pierworodnego syna więźnia, który był w więzieniu, i wszelkie pierworodne bydła.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wstał faraon tej nocy, on i wszyscy dworzanie jego, i wszyscy Egipcjanie; i powstał wielki krzyk w Egipcie, gdyż nie było domu, w którym nie byłoby umarłego.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wezwał Mojżesza i Aarona w nocy, mówiąc: Wstańcie, wyjdźcie spośród ludu mojego, zarówno wy jak i synowie izraelscy; idźcie, służcie Panu, jak mówiliście.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Zabierzcie też trzody wasze i bydło wasze, jak mówiliście, i idźcie; a błogosławcie też i mnie.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nalegali Egipcjanie na lud, by ich śpiesznie wyprawić z kraju, bo mówili: Wszyscy pomrzemy.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lud zabrał ciasto swoje, zanim się zakwasiło, dzieże swoje, owinięte w szaty, niosąc je na swoich ramionach.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izraelscy uczynili tak, jak kazał Mojżesz, i pożyczyli od Egipcjan srebrne i złote przedmioty oraz szaty.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usposobił Egipcjan życzliwie do ludu, tak że im pożyczyli; i tak złupili Egipcjan.</w:t>
      </w:r>
      <w:r>
        <w:t xml:space="preserve"> </w:t>
      </w:r>
    </w:p>
    <w:p>
      <w:pPr>
        <w:pStyle w:val="Nagwek3"/>
        <w:keepNext/>
        <w:spacing w:line="360" w:lineRule="auto"/>
        <w:jc w:val="center"/>
      </w:pPr>
      <w:r>
        <w:rPr>
          <w:b/>
        </w:rPr>
        <w:t>Wyjście Izraelitów z Egiptu</w:t>
      </w:r>
    </w:p>
    <w:p>
      <w:pPr>
        <w:keepNext w:val="0"/>
        <w:spacing w:line="360" w:lineRule="auto"/>
        <w:jc w:val="both"/>
      </w:pP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izraelscy wyruszyli z Ramses do Sukkot w liczbie około sześciuset tysięcy mężów pieszych oprócz dzieci.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szło z nimi także mnóstwo obcego ludu i trzody, i bydła, bardzo liczny dobytek.</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ciasta, które wynieśli z Egiptu, napiekli niekwaszonych placków, gdyż nie zdążyło się zakwasić, zostali bowiem wypędzeni z Egiptu, a nie mogąc zwlekać nie przygotowali sobie zapasów.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Pobyt synów izraelskich w Egipcie trwał czterysta trzydzieści lat.</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tych czterystu trzydziestu lat, dokładnie tego samego dnia, wyruszyły z ziemi egipskiej wszystkie zastępy Pana.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to noc, w której czuwał Pan, aby wyprowadzić je z ziemi egipskiej. Toteż ma ona być nocą czuwania wszystkich synów Izraela po wszystkie ich pokolenia ku czci Pana.</w:t>
      </w:r>
      <w:r>
        <w:t xml:space="preserve"> </w:t>
      </w:r>
    </w:p>
    <w:p>
      <w:pPr>
        <w:pStyle w:val="Nagwek3"/>
        <w:keepNext/>
        <w:spacing w:line="360" w:lineRule="auto"/>
        <w:jc w:val="center"/>
      </w:pPr>
      <w:r>
        <w:rPr>
          <w:b/>
        </w:rPr>
        <w:t>Dalsze przepisy dotyczące Paschy</w:t>
      </w:r>
    </w:p>
    <w:p>
      <w:pPr>
        <w:keepNext w:val="0"/>
        <w:spacing w:line="360" w:lineRule="auto"/>
        <w:jc w:val="both"/>
      </w:pP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i do Aarona: Oto ustawa o ofierze paschalnej: Żaden cudzoziemiec nie będzie z niej spożywał.</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każdy niewolnik, nabyty za pieniądze, jeśli go obrzeżesz, może z niej spożywać.</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Obcy mieszkaniec albo najemnik nie będzie z niej spożywał.</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jednym i tym samym domu ma być spożyta, ani kawałka tego mięsa nie wyniesiesz z domu na zewnątrz; ani kości z niej nie złamiecie.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zbór izraelski będzie tego przestrzegał!</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zatrzyma się u ciebie cudzoziemiec i będzie chciał obchodzić Paschę Pana, spraw wpierw, żeby wszyscy męscy członkowie jego rodziny zostali obrzezani, i wtedy może brać udział w święcie, i będzie zrównany z tubylcem; lecz żaden nieobrzezany nie będzie z niej spożywał.</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prawo obowiązywać będzie tubylca i cudzoziemca, goszczącego wśród was.</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synowie Izraela uczynili tak, jak Pan nakazał Mojżeszowi i Aaronowi; tak uczynili,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właśnie dnia wyprowadził Pan synów izraelskich z ziemi egipskiej, zastęp za zastępem.</w:t>
      </w:r>
      <w:r>
        <w:t xml:space="preserve"> </w:t>
      </w:r>
    </w:p>
    <w:p>
      <w:pPr>
        <w:pStyle w:val="Nagwek2"/>
        <w:keepNext/>
        <w:jc w:val="center"/>
      </w:pPr>
      <w:r>
        <w:t>Rozdział 13</w:t>
      </w:r>
    </w:p>
    <w:p>
      <w:pPr>
        <w:pStyle w:val="Nagwek3"/>
        <w:keepNext/>
        <w:jc w:val="center"/>
      </w:pPr>
      <w:r>
        <w:rPr>
          <w:b/>
        </w:rPr>
        <w:t>Poświęcenie pierworództwa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odezwał się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Poświęć mi wszystko pierworodne; wszystko, co u Izraelitów otwiera łono matki, zarówno u ludzi jak u bydła, do mnie należy.</w:t>
      </w:r>
      <w:r>
        <w:t xml:space="preserve"> </w:t>
      </w:r>
    </w:p>
    <w:p>
      <w:pPr>
        <w:pStyle w:val="Nagwek3"/>
        <w:keepNext/>
        <w:spacing w:line="360" w:lineRule="auto"/>
        <w:jc w:val="center"/>
      </w:pPr>
      <w:r>
        <w:rPr>
          <w:b/>
        </w:rPr>
        <w:t>Święto Przaśników</w:t>
      </w:r>
    </w:p>
    <w:p>
      <w:pPr>
        <w:keepNext w:val="0"/>
        <w:spacing w:line="360" w:lineRule="auto"/>
        <w:jc w:val="both"/>
      </w:pP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ludu: Pamiętajcie o tym dniu, w którym wyszliście z Egiptu, z domu niewoli, bo przemożną ręką wyprowadził was Pan stamtąd. Nie wolno tedy jeść chleba kwaszonego.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wychodzicie, w miesiącu Abib.</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wprowadzi cię Pan do ziemi Kananejczyków, Chetejczyków, Amorejczyków, Chiwwijczyków i Jebuzejczyków, którą pod przysięgą daną ojcom twoim obiecał dać tobie jako kraj opływający w mleko i miód, zachowywać będziesz w tym miesiącu te obrzędy: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jeść będziesz przaśniki, a dnia siódmego będzie święto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Przaśniki będzie się spożywać przez siedem dni; nie znajdzie się u ciebie nic kwaszonego i nie znajdzie się u ciebie kwasu w obrębie wszystkich granic twoich.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opowiadać będziesz synowi swemu, mówiąc: Jest tak z powodu tego, co mi uczynił Pan, gdy wychodziłem z Egiptu.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ci to jako znak na ręce twojej i jako pamiątka między oczyma twoimi, aby zakon Pański był w ustach twoich, gdyż ręką przemożną wyprowadził cię Pan z Egiptu.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przestrzegał ustawy tej co rok w jego oznaczonym czasie.</w:t>
      </w:r>
      <w:r>
        <w:t xml:space="preserve"> </w:t>
      </w:r>
    </w:p>
    <w:p>
      <w:pPr>
        <w:pStyle w:val="Nagwek3"/>
        <w:keepNext/>
        <w:spacing w:line="360" w:lineRule="auto"/>
        <w:jc w:val="center"/>
      </w:pPr>
      <w:r>
        <w:rPr>
          <w:b/>
        </w:rPr>
        <w:t>O pierworództwie</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wprowadzi cię Pan do ziemi Kananejczyków, jak to przysiągł tobie i ojcom twoim, i da ci 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przekażesz na własność Pana wszystko, co otwiera łono matki: Z każdego pierworodnego miotu bydła, który będziesz miał, samce należą do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każde pierworodne oślę wykupisz jagnięciem, jeśli zaś nie wykupisz, złamiesz mu kark. Każdego pierworodnego z synów twoich wykupisz.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kiedyś zapyta ciebie syn twój, mówiąc: Co to oznacza? - powiesz mu: Ręką przemożną wyprowadził nas Pan z Egiptu, z domu niewoli.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faraon uporczywie wzbraniał się wypuścić nas, zabił Pan wszystko pierworodne w ziemi egipskiej, od pierworodnego z ludzi do pierworodnego z bydła. Dlatego ofiaruję Panu wszystkie samce, otwierające łono matki, każdego zaś pierworodnego z synów moich wykupuję.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to będzie jako znak na ręce twojej i jako znamię między oczyma twoimi, gdyż ręką przemożną wyprowadził nas Pan z Egiptu.</w:t>
      </w:r>
      <w:r>
        <w:t xml:space="preserve"> </w:t>
      </w:r>
    </w:p>
    <w:p>
      <w:pPr>
        <w:pStyle w:val="Nagwek3"/>
        <w:keepNext/>
        <w:spacing w:line="360" w:lineRule="auto"/>
        <w:jc w:val="center"/>
      </w:pPr>
      <w:r>
        <w:rPr>
          <w:b/>
        </w:rPr>
        <w:t>Słup obłoku i słup ognia</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faraon wypuścił lud, nie prowadził ich Bóg drogą do ziemi Filistynów, chociaż była bliższa, bo pomyślał Bóg, że lud, przewidując walki, mógłby żałować i mógłby zawrócić do Egiptu.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Prowadził więc Bóg lud drogą okrężną przez pustynię ku Morzu Czerwonemu. A synowie izraelscy wyszli z ziemi egipskiej uzbrojeni.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zabrał też z sobą kości Józefa, gdyż ten związał synów izraelskich uroczystą przysięgą, mówiąc: Gdy was Bóg łaskawie nawiedzi, zabierzcie stąd z sobą moje kości.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z Sukkot, i rozłożyli się obozem w Etam, na skraju pustyni.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szedł przed nimi w dzień w słupie obłoku, by ich prowadzić w drodze, a w nocy w słupie ognia, aby im świecić, żeby mogli iść dniem i nocą.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ustępował sprzed ludu słup obłoku w dzień ani słup ognia w nocy.</w:t>
      </w:r>
      <w:r>
        <w:t xml:space="preserve"> </w:t>
      </w:r>
    </w:p>
    <w:p>
      <w:pPr>
        <w:pStyle w:val="Nagwek2"/>
        <w:keepNext/>
        <w:jc w:val="center"/>
      </w:pPr>
      <w:r>
        <w:t>Rozdział 14</w:t>
      </w:r>
    </w:p>
    <w:p>
      <w:pPr>
        <w:pStyle w:val="Nagwek3"/>
        <w:keepNext/>
        <w:jc w:val="center"/>
      </w:pPr>
      <w:r>
        <w:rPr>
          <w:b/>
        </w:rPr>
        <w:t>Przejście przez Morze Czerwone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odezwał się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Izraela, aby zawrócili i rozłożyli się obozem pod Pi-Hachirot, między Migdolem a morzem, naprzeciw Baal-Safon. Będziecie obozować naprzeciw niego nad morzem.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zaś powie o synach izraelskich: Zabłądzili w kraju, zamknęła ich pustynia.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Przywiodę do zatwardziałości serce faraona i będzie ich ścigał. Ja zaś okryję się chwałą kosztem faraona i całego jego wojska i poznają Egipcjanie, żem Ja Pan. I tak uczynili.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doniesiono królowi Egiptu, że lud uciekł, odmieniło się serce faraona i jego dworzan względem ludu i mówili: Cóżeśmy to uczynili, żeśmy wypuścili Izraelitów, tak że nam już nie służą?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więc zaprząc wóz swój i wziął ludzi swoich ze sobą.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też sześćset dobranych wozów i wszystkie inne wozy egipskie, i wybranych wojowników na każdym.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przywiódł Pan do zatwardziałości serce faraona, króla Egiptu, tak że ścigał synów izraelskich. A synowie izraelscy wychodzili pod osłoną podniesionej ręki.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Egipcjanie ścigali ich, wszystkie konie i wozy faraona, jego jeźdźcy i jego wojsko, i dogonili ich obozujących nad morzem, koło Pi-Hachirot naprzeciw Baal-Safon.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faraon się zbliżył, synowie izraelscy podnieśli oczy swoje i ujrzeli, że Egipcjanie ciągną za nimi, i zlękli się bardzo. Wołali tedy synowie izraelscy do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Mojżesza rzekli: Czy dlatego, że w Egipcie nie było grobów, wyciągnąłeś nas, abyśmy pomarli na pustyni? Cóżeś nam to uczynił, wyprowadzając nas z Egiptu?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powiedzieliśmy ci tego już w Egipcie, mówiąc: Zostaw nas w spokoju, będziemy służyli Egipcjanom, gdyż lepiej nam służyć Egipcjanom, niż umierać na pustyni.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Mojżesz do ludu: Nie bójcie się, wytrwajcie, a zobaczycie pomoc Pana, której udzieli wam dzisiaj! Egipcjan, których dzisiaj oglądacie, nie będziecie już nigdy oglądali.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 was walczyć będzie, wy zaś milczcie!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Dlaczego wołasz do mnie? Powiedz synom izraelskim, aby ruszyli.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podnieś laskę swoją i wyciągnij rękę swoją nad morze, i rozdziel je, a synowie izraelscy przejdą środkiem morza po suchym gruncie.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 przywiodę do zatwardziałości serce Egipcjan i pójdą za nimi. Wtedy okryję się chwałą kosztem faraona i całego jego wojska, i jego rydwanów, i jego jeźdźców.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Egipcjanie żem Ja Pan, gdy się okryję chwałą kosztem faraona, jego rydwanów i jego jeźdźców.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anioł Boży, który kroczył przed obozem Izraela, przesunął się i szedł za nimi. I ruszył słup obłoku sprzed oblicza ich i stanął za nimi, tak iż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Wsunął się między obóz Egipcjan i obóz Izraela. Z jednej strony obłok był ciemnością, z drugiej zaś strony rozświetlał noc. I nie zbliżyli się przez całą noc jedni do drugich.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wyciągnął rękę nad morze. Pan zaś sprowadził gwałtowny wiatr wschodni wiejący przez całą noc i cofnął morze, i zamienił w suchy ląd. Wody się rozstąpiły.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izraelscy szli środkiem morza po suchym gruncie, wody zaś były im jakby murem po ich prawej i lewej stronie.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Egipcjanie ścigali ich i weszli za nimi w środek morza - wszystkie konie faraona, jego rydwany i jego jeźdźcy.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ranem spojrzał Pan na wojsko Egipcjan ze słupa ognia i obłoku, wzniecił popłoch w wojsku egipskim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sprawił, że odpadły koła jego rydwanów, tak że z trudnością mogli posuwać się naprzód. Wtedy rzekli Egipcjanie: Uciekajmy przed Izraelem, gdyż Pan walczy za nich z Egipcjanami.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rzekł do Mojżesza: Wyciągnij rękę nad morze, aby się wody wróciły i zalały Egipcjan, ich rydwany i ich jeźdźców.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wyciągnął rękę nad morze i wróciło morze nad ranem na swoje miejsce, podczas gdy Egipcjanie uciekali w jego stronę. Tak wtrącił Pan Egipcjan w sam środek morza.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Powracające wody okryły wozy i jeźdźców całego wojska faraona, które weszło za nimi w morze. Nie ostał się z nich ani jeden.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izraelscy zaś przeszli po suchym gruncie środkiem morza, a wody były im jakby murem po ich prawej i lewej stronie.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wybawił Pan w tym dniu Izraela z ręki Egipcjan; i widział Izrael Egipcjan martwych na brzegu morza.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ujrzał wielką moc, jaką okazał Pan na Egipcjanach, a lud bał się Pana i uwierzyli w Pana i w sługę jego Mojżesza.</w:t>
      </w:r>
      <w:r>
        <w:t xml:space="preserve"> </w:t>
      </w:r>
    </w:p>
    <w:p>
      <w:pPr>
        <w:pStyle w:val="Nagwek2"/>
        <w:keepNext/>
        <w:jc w:val="center"/>
      </w:pPr>
      <w:r>
        <w:t>Rozdział 15</w:t>
      </w:r>
    </w:p>
    <w:p>
      <w:pPr>
        <w:pStyle w:val="Nagwek3"/>
        <w:keepNext/>
        <w:jc w:val="center"/>
      </w:pPr>
      <w:r>
        <w:rPr>
          <w:b/>
        </w:rPr>
        <w:t>Pieśń Mojżesza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zaśpiewał Mojżesz i synowie izraelscy następującą pieśń Panu: Zaśpiewam Panu, gdyż nader wspaniałym się okazał: Konia i jego jeźdźca wrzucił w morze!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jest mocą i pieśnią moją, I stał się zbawieniem moim. On Bogiem moim, przeto go uwielbiam; On Bogiem ojca mojego, przeto go wysławiam.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jest wojownikiem, Pan - imię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Rydwany faraona i jego wojsko wrzucił w morze, A wybrani jego wojownicy zostali pogrążeni w Morzu Czerwonym.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Fale morskie pokryły ich, Jak kamień opadli w głębinę,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Prawica twoja, Panie, jest uświetniona przez siłę, Prawica twoja rozbija nieprzyjaciela.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Pełnią swego majestatu powalasz przeciwników swoich, Zsyłasz swój gniew, który ich pożera jak słomę.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tchnieniem twoich nozdrzy spiętrzyły się wody, Strumienie stanęły jak wał, topiele zakrzepły w sercu morza.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nieprzyjaciel: Będę ścigał, dosięgnę, będę dzielił łupy, Nasyci się nimi dusza moja, Dobędę miecza, zniszczy ich ręka moja.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Wionąłeś swym tchnieniem, okryło ich morze; Zatonęli jak ołów w potężnych wodach.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jest jak Ty, wśród bogów, Panie? Któż jest jak Ty, wzniosły w świętości? Straszliwy w chwalebnych czynach, Sprawco cudów?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Wyciągnąłeś prawicę swoją, Pochłonęła ich ziemia.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Łaską swoją wiodłeś lud, który wykupiłeś; Prowadziłeś ich mocą swoją Do siedziby twojej świętości.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Usłyszały to narody i zadrżały; Dreszcz przejął mieszkańców Filistei.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przerazili się książęta Edomu, Drżenie ogarnęło władców Moabu, Struchleli wszyscy mieszkańcy Kanaanu.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Bojaźń i strach pada na nich; Z powodu potęgi twego ramienia oniemieli jak głaz, Dopóki lud twój, Panie, przechodzi, Dopóki przechodzi lud twój, który nabyłeś!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Wprowadziłeś ich i zasadziłeś na górze dziedzictwa swego, Na miejscu, które uczyniłeś swoją siedzibą, Panie, Świątynią, którą przygotowały ręce twoje.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będzie królował na wieki wieków.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konie faraona z jego rydwanami i jeźdźcami weszły w morze, Pan skierował na nich wody morskie, Synowie Izraela zaś przeszli po suchym gruncie środkiem morza.</w:t>
      </w:r>
      <w:r>
        <w:t xml:space="preserve"> </w:t>
      </w:r>
    </w:p>
    <w:p>
      <w:pPr>
        <w:pStyle w:val="Nagwek3"/>
        <w:keepNext/>
        <w:spacing w:line="360" w:lineRule="auto"/>
        <w:jc w:val="center"/>
      </w:pPr>
      <w:r>
        <w:rPr>
          <w:b/>
        </w:rPr>
        <w:t>Pieśń Miriam i kobiet izraelskich</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prorokini Miriam, siostra Aarona, wzięła w rękę swoją bęben, a wszystkie kobiety wyszły za nią z bębnami i w pląsach.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im Miriam zaśpiewała: Śpiewajcie Panu, Gdyż nader wspaniałym się okazał: Konia i jego jeźdźca wrzucił w morze!</w:t>
      </w:r>
      <w:r>
        <w:t xml:space="preserve"> </w:t>
      </w:r>
    </w:p>
    <w:p>
      <w:pPr>
        <w:pStyle w:val="Nagwek3"/>
        <w:keepNext/>
        <w:spacing w:line="360" w:lineRule="auto"/>
        <w:jc w:val="center"/>
      </w:pPr>
      <w:r>
        <w:rPr>
          <w:b/>
        </w:rPr>
        <w:t>Gorzka woda w Mara</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powiódł Mojżesz Izraela od Morza Czerwonego i wyszli na pustynię Szur. Wędrowali trzy dni po pustyni, a nie znaleźli wody.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przybyli do miejscowości Mara, i nie mogli tam pić wody, bo była gorzka; dlatego nazwano tę miejscowość Mara.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lud szemrał przeciwko Mojżeszowi, mówiąc: Co będziemy pić?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wołał do Pana, a Pan wskazał mu drzewo; i wrzucił je do wody, a woda stała się słodka. Tam ustanowił dlań przepisy i prawo i tam go doświadczył,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Jeżeli pilnie słuchać będziesz głosu Pana, Boga twego, i czynić będziesz to, co prawe w oczach jego, i jeżeli zważać będziesz na przykazania jego, i strzec będziesz wszystkich przepisów jego, to żadną chorobą, którą dotknąłem Egipt, nie dotknę ciebie, bom Ja, Pan, twój lekarz.</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przybyli do Elim, gdzie było dwanaście źródeł wody i siedemdziesiąt palm; i tam nad wodą rozłożyli się obozem.</w:t>
      </w:r>
      <w:r>
        <w:t xml:space="preserve"> </w:t>
      </w:r>
    </w:p>
    <w:p>
      <w:pPr>
        <w:pStyle w:val="Nagwek2"/>
        <w:keepNext/>
        <w:jc w:val="center"/>
      </w:pPr>
      <w:r>
        <w:t>Rozdział 16</w:t>
      </w:r>
    </w:p>
    <w:p>
      <w:pPr>
        <w:pStyle w:val="Nagwek3"/>
        <w:keepNext/>
        <w:jc w:val="center"/>
      </w:pPr>
      <w:r>
        <w:rPr>
          <w:b/>
        </w:rPr>
        <w:t>Bóg spuszcza mannę</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Elim i piętnastego dnia drugiego roku, po wyjściu ich z ziemi egipskiej, przybył cały zbór synów izraelskich na pustynię Sin, która leży między Elim a Synajem.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zbór synów izraelskich szemrał na pustyni przeciwko Mojżeszowi i Aaronowi.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nich synowie izraelscy: Obyśmy byli pomarli z ręki Pana w ziemi egipskiej, gdyśmy siadali przy garnku mięsa i mogli się najeść chleba do syta! Bo wyprowadziliście nas na tę pustynię, aby całe to zgromadzenie zamorzyć głodem.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Pan do Mojżesza: Oto Ja spuszczę wam jako deszcz chleb z nieba! I wyjdzie lud, i będzie codziennie zbierał, ile mu potrzeba, abym go doświadczył, czy chce postępować według prawa mojego, czy też 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szóstego dnia przygotują to, wtedy to, co przyniosą, będzie podwójną ilością tego, co zbierają codziennie.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Mojżesz i Aaron do wszystkich synów izraelskich: Wieczorem poznacie, że to Pan wyprowadził was z ziemi egipskiej.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rano ujrzycie chwałę Pańską, gdy usłyszy szemranie wasze przeciwko Panu. A my, czym jesteśmy, że szemrzecie przeciwko nam?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dalej: Gdy Pan da wam wieczorem mięso do jedzenia, a rano chleb do nasycenia się, bo Pan usłyszał szemranie wasze, które podnosiliście przeciwko niemu, to czym my jesteśmy? Szemranie wasze zwraca się nie przeciwko nam, lecz przeciwko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Mojżesz do Aarona: Mów do całego zboru synów izraelskich: Zbliżcie się do Pana, bo usłyszał szemranie wasze.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jeszcze Aaron przemawiał do całego zboru synów izraelskich, zwrócili się ku pustyni, a oto ukazała się chwała Pańska w obłoku.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Usłyszałem szemranie synów izraelskich. Powiedz im tak: O zmierzchu będziecie jedli mięso, a rano nasycicie się chlebem i poznacie, że Ja, Pan, jestem Bogiem waszym.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pod wieczór, że nadleciały przepiórki i pokryły obóz, a z rana warstwa rosy leżała wokół obozu.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warstwa rosy się podniosła, oto na powierzchni pustyni było coś drobnego, ziarnistego, drobnego niby szron na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ujrzeli synowie izraelscy, mówili jeden do drugiego: Co to jest? - bo nie wiedzieli, co to było. A Mojżesz rzekł do nich: To jest chleb, który Pan dał wam do jedzenia.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rozkazał Pan: Zbierajcie z niego, każdy według tego, ile potrzebuje do jedzenia, omer na głowę. Niechaj każdy zbierze według liczby osób, które należą do jego namiotu.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izraelscy uczynili tak i zbierali, jedni więcej, drudzy mniej.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odmierzali na omery, ten, co zebrał więcej, nie miał nadmiaru, a ten, co zebrał mniej, nie miał braku. Każdy zebrał tyle, ile mógł zjeść.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nich: Niechaj nikt nie pozostawia z tego nic do rana.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niektórzy nie usłuchali Mojżesza i pozostawili z tego nieco do rana, lecz to pokryło się robactwem i zacuchnęło. I Mojżesz rozgniewał się na nich.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zbierali to co rano, każdy według swojej potrzeby; a gdy słońce grzało, topniało to.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Szóstego dnia zbierali pokarm w dwójnasób, po dwa omery na każdego. Wtedy przyszli wszyscy przełożeni zboru i donieśli o tym Mojżeszowi.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do nich: Tak powiedział Pan: Jutro będzie wypoczynek, poświęcony Panu, dzień sabatu. Upieczcie, co macie upiec, ugotujcie, co macie ugotować. Lecz wszystko, co zbędzie, przechowajcie do następnego rana.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przechowali to do następnego rana, jak rozkazał Mojżesz, i nie zacuchnęło to ani też nie było w tym robactwa.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Zjedzcie to dzisiaj, gdyż dzisiaj jest sabat Pana; dzisiaj nie znajdziecie tego na polu.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będziecie to zbierać, ale dnia siódmego jest sabat. W tym dniu tego nie będzie.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siódmego wyszli niektórzy z ludu, aby zbierać, lecz nic nie znaleźli.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Jak długo będziecie się wzbraniali przestrzegać moich przykazań i moich praw?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Pan dał wam sabat. Dlatego daje wam też dnia szóstego chleb na dwa dni. Zostańcie każdy na swoim miejscu, niechaj nikt w siódmy dzień nie opuszcza swego miejsca.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Odpoczywał więc lud dnia siódmego.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 Izraela nazwał ten pokarm manną, a była ona jak ziarno kolendra, biała, a miała smak placka z miodem.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Oto, co rozkazał Pan: Przechowajcie z tego jeden pełny omer dla przyszłych pokoleń waszych, aby widzieli chleb, którym was karmiłem na pustyni, gdym was wyprowadził z ziemi egipskiej.</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Aarona: Weź jeden dzban i włóż do niego pełny omer manny, i postaw go przed Panem, aby ją przechować dla przyszłych pokoleń waszych.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nakazał Pan Mojżeszowi, Aaron postawił go przed Świadectwem na przechowanie.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izraelscy jedli mannę czterdzieści lat, aż przybyli do ziemi zamieszkałej. Jedli mannę, aż przybyli do granic ziemi kanaanejskiej.</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omer jest dziesiątą częścią efy.</w:t>
      </w:r>
      <w:r>
        <w:t xml:space="preserve"> </w:t>
      </w:r>
    </w:p>
    <w:p>
      <w:pPr>
        <w:pStyle w:val="Nagwek2"/>
        <w:keepNext/>
        <w:jc w:val="center"/>
      </w:pPr>
      <w:r>
        <w:t>Rozdział 17</w:t>
      </w:r>
    </w:p>
    <w:p>
      <w:pPr>
        <w:pStyle w:val="Nagwek3"/>
        <w:keepNext/>
        <w:jc w:val="center"/>
      </w:pPr>
      <w:r>
        <w:rPr>
          <w:b/>
        </w:rPr>
        <w:t>Woda wytryska ze skały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wyruszył cały zbór synów izraelskich na rozkaz Pana z pustyni Syn i szli od postoju do postoju. I rozłożyli się obozem w Refidim, gdzie lud nie miał wody do picia.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spierał się lud z Mojżeszem, mówiąc: Dajcie nam wody do picia! Mojżesz im odpowiedział: Dlaczego spieracie się ze mną? Dlaczego kusicie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lud miał tam pragnienie i szemrał przeciw Mojżeszowi, mówiąc: Czy dlatego wyprowadziłeś nas z Egiptu, aby przyprawić nas i dzieci nasze, i dobytek nasz o śmierć z pragnienia?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wołał Mojżesz do Pana, mówiąc: Co mam począć z tym ludem? Niewiele brakuje, a ukamienują mnie.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Przejdź się przed ludem i weź z sobą kilku ze starszych Izraela. Weź także do ręki laskę swoją, którą uderzyłeś Nil, i idź!</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stanę przed tobą na skale, tam, na Horebie, a ty uderzysz w skałę i wytryśnie z niej woda, i lud będzie pił. Mojżesz uczynił tak na oczach starszych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nazwał to miejsce Massa i Meriba, ponieważ synowie izraelscy spierali się tam i kusili Pana, mówiąc: Czy jest Pan pośród nas, czy nie?</w:t>
      </w:r>
      <w:r>
        <w:t xml:space="preserve"> </w:t>
      </w:r>
    </w:p>
    <w:p>
      <w:pPr>
        <w:pStyle w:val="Nagwek3"/>
        <w:keepNext/>
        <w:spacing w:line="360" w:lineRule="auto"/>
        <w:jc w:val="center"/>
      </w:pPr>
      <w:r>
        <w:rPr>
          <w:b/>
        </w:rPr>
        <w:t>Wojna z Amalekitami</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nadciągnęli Amalekici, aby walczyć z Izraelem w Refidim.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Mojżesz do Jozuego: Wybierz nam mężów i wyrusz do boju z Amalekitami. Jutro ja z laską Bożą w ręku stanę na szczycie wzgórza.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uczynił tak, jak mu rozkazał Mojżesz, i wyruszył do boju z Amalekitami, a Mojżesz, Aaron i Chur weszli na szczyt wzgórza.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Dopóki Mojżesz trzymał swoje ręce podniesione do góry, miał przewagę Izrael, a gdy opuszczał ręce, mieli przewagę Amalekici.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ręce Mojżesza zdrętwiały. Wzięli więc kamień i podłożyli pod niego, i usiadł na nim; Aaron zaś i Chur podpierali jego ręce, jeden z tej, drugi z tamtej strony. I tak ręce jego były stale podniesione aż do zachodu słońca.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pobił Jozue Amalekitów i ich lud ostrzem miecza.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Pan do Mojżesza: Zapisz to dla pamięci w księdze i wbij to w głowę Jozuego, że całkowicie wymażę pamięć o Amalekitach pod niebem.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zbudował Mojżesz ołtarz i nazwał go: Pan sztandarem moim!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Przyłóż rękę do sztandaru Pana; wojna jest między Panem a Amalekitami z pokolenia w pokolenie!</w:t>
      </w:r>
      <w:r>
        <w:t xml:space="preserve"> </w:t>
      </w:r>
    </w:p>
    <w:p>
      <w:pPr>
        <w:pStyle w:val="Nagwek2"/>
        <w:keepNext/>
        <w:jc w:val="center"/>
      </w:pPr>
      <w:r>
        <w:t>Rozdział 18</w:t>
      </w:r>
    </w:p>
    <w:p>
      <w:pPr>
        <w:pStyle w:val="Nagwek3"/>
        <w:keepNext/>
        <w:jc w:val="center"/>
      </w:pPr>
      <w:r>
        <w:rPr>
          <w:b/>
        </w:rPr>
        <w:t>Jetro odwiedza Mojżesza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Jetro, kapłan midiański, teść Mojżesza, usłyszał o wszystkim, co Bóg uczynił dla Mojżesza i ludu swego izraelskiego, że Pan wyprowadził Izraela z Egiptu,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Jetro, teść Mojżesza, wziął Syporę, żonę Mojżesza, którą ten przedtem odprawił,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dwóch jej synów, z których jeden nazywał się Gerszom, gdyż rzekł: Byłem gościem na obczyźnie,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 zaś nazywał się Eliezer, gdyż rzekł: Bóg ojca mojego był pomocą moją i wyratował mnie od miecza faraona.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przybył Jetro, teść Mojżesza, z synami jego i żoną jego do Mojżesza na pustynię, gdzie obozował pod górą Bożą,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Mojżeszowi powiedzieć: Ja, Jetro, twój teść, przybyłem do ciebie z żoną twoją i z obu jej synami.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wyszedł na spotkanie swego teścia, pokłonił się i ucałował go i wypytywali jeden drugiego o powodzenie, po czym weszli do namiotu.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opowiedział swemu teściowi wszystko, co uczynił Pan faraonowi i Egipcjanom przez wzgląd na Izraela, o wszelkich trudach, jakie ich spotkały w drodze, i jak ich Pan wyratował.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Jetro cieszył się ze wszystkiego dobrego, jakie Pan wyświadczył Izraelowi, że go wyratował z ręki Egipcjan.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Jetro: Błogosławiony Pan, który wyratował was z ręki Egipcjan i z ręki faraona,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wiem, że Pan jest większy niż wszyscy bogowie, bo dlatego wyratował lud z niewoli Egipcjan, że ci zuchwale z nim postępowali.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Jetro, teść Mojżesza, złożył Bogu całopalenia i ofiary rzeźne. Przyszedł też Aaron i wszyscy starsi Izraela, aby wraz z teściem Mojżesza spożyć chleb przed Bogiem.</w:t>
      </w:r>
      <w:r>
        <w:t xml:space="preserve"> </w:t>
      </w:r>
    </w:p>
    <w:p>
      <w:pPr>
        <w:pStyle w:val="Nagwek3"/>
        <w:keepNext/>
        <w:spacing w:line="360" w:lineRule="auto"/>
        <w:jc w:val="center"/>
      </w:pPr>
      <w:r>
        <w:rPr>
          <w:b/>
        </w:rPr>
        <w:t>Ustanowienie sędziów</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zasiadł Mojżesz, aby sądzić lud. Lud zaś stał przed Mojżeszem od rana do wieczora.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teść Mojżesza zobaczył wszystko, co on czyni dla ludu, rzekł: Czemu ty sam czynisz to dla ludu? Dlaczego ty sam musisz tu siedzieć, a cały lud staje przed tobą od rana do wieczora?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odpowiedział teściowi swemu: Ponieważ lud przychodzi do mnie, aby się radzić Boga.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mają jaką sprawę, przychodzą do mnie, a ja jestem rozjemcą między jednym a drugim i oznajmiam przepisy i prawa Boże.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teść Mojżesza do niego: Niedobra to rzecz, którą czynisz.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Męczysz się zarówno ty, jak i ten lud, który jest z tobą, bo sprawa ta jest za trudna dla ciebie, nie podołasz jej sam.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słuchaj teraz głosu mojego: Udzielę ci rady, a niechaj Bóg będzie z tobą. Ty sam stawaj przed Bogiem za lud i ty sam przedkładaj te sprawy Bogu.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Wdrażaj ich w przepisy i prawa i wskazuj im drogę, po której mają chodzić, i czyny, które mają spełniać.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upatrz sobie z całego ludu mężów dzielnych, bogobojnych, mężów godnych zaufania, nieprzekupnych i tych ustanów nad nimi jako przełożonych nad tysiącem albo nad setką, albo nad pięćdziesiątką, albo nad dziesiątką,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sądzili lud w każdym czasie. Tobie zaś niech przedkładają każdą ważniejszą sprawę, a każdą pomniejszą sprawę niech rozsądzą sami; tak odciążysz siebie, a oni ponosić będą odpowiedzialność wraz z tobą.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to uczynisz, to podołasz temu, co Bóg ci nakazuje, a również cały ten lud wróci w spokoju do swego miejsca.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usłuchał głosu teścia swojego i uczynił wszystko, co ten powiedział.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wybrał mężów dzielnych z całego Izraela i ustanowił ich naczelnikami nad ludem, przełożonymi nad tysiącem, przełożonymi nad setką, przełożonymi nad pięćdziesiątką i przełożonymi nad dziesiątką.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sądzili lud w każdym czasie; tylko sprawę trudniejszą przedkładali Mojżeszowi, a każdą sprawę mniejszą rozsądzali sami.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pożegnał Mojżesz teścia swego, a on poszedł do ziemi swojej.</w:t>
      </w:r>
      <w:r>
        <w:t xml:space="preserve"> </w:t>
      </w:r>
    </w:p>
    <w:p>
      <w:pPr>
        <w:pStyle w:val="Nagwek2"/>
        <w:keepNext/>
        <w:jc w:val="center"/>
      </w:pPr>
      <w:r>
        <w:t>Rozdział 19</w:t>
      </w:r>
    </w:p>
    <w:p>
      <w:pPr>
        <w:pStyle w:val="Nagwek3"/>
        <w:keepNext/>
        <w:jc w:val="center"/>
      </w:pPr>
      <w:r>
        <w:rPr>
          <w:b/>
        </w:rPr>
        <w:t>Izrael pod górą Synaj</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trzeciego miesiąca od wyjścia synów izraelskich z ziemi egipskiej, przybyli na pustynię Synaj.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Refidim, a przybywszy na pustynię Synaj, rozłożyli się obozem na pustyni. Tam obozował Izrael naprzeciw góry.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wstąpił na górę do Boga, Pan zaś zawołał nań z góry, mówiąc: Tak powiesz domowi Jakuba i to oznajmisz synom izraelskim: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widzieliście, co uczyniłem Egipcjanom, jak nosiłem was na skrzydłach orlich i przywiodłem was do siebie.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jeżeli pilnie słuchać będziecie głosu mojego i przestrzegać mojego przymierza, będziecie szczególną moją własnością pośród wszystkich ludów, bo moja jest cała ziemia.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będziecie mi królestwem kapłańskim i narodem świętym. Takie są słowa, które powiesz synom izraelskim.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Mojżesz, i zwołał starszych ludu, i przedstawił im te wszystkie słowa, które Pan mu nakazał.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cały lud odpowiedział razem, mówiąc: Uczynimy wszystko, co Pan rozkazał. A Mojżesz powtórzył Panu słowa ludu.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Oto Ja przyjdę do ciebie w gęstym obłoku, aby lud słyszał, gdy będę rozmawiał z tobą i aby uwierzył ci na zawsze. A Mojżesz oznajmił Panu słowa ludu.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Idź do ludu i nakaż im, by przygotowali się na święto dziś i jutro i wyprali swoje szaty,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byli gotowi na trzeci dzień, gdyż trzeciego dnia zstąpi Pan na oczach całego ludu na górę Synaj.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zakreślisz ludowi granicę dokoła, mówiąc: Strzeżcie się wstępować na górę albo dotykać się jej podnóża. Każdy bowiem, kto się dotknie góry, zginie.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nikt nie dotyka jej ręką, bo na pewno będzie ukamienowany albo przeszyty strzałą; czy to zwierzę, czy człowiek, nie pozostanie przy życiu. Gdy odezwie się róg barani, wtedy niech wstąpią na górę.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zstąpił z góry do ludu i kazał się ludowi przygotować na święto i wyprać swoje szaty.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ludu: Bądźcie gotowi na trzeci dzień; nie dotykajcie kobiet.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dnia, z nastaniem poranku, pojawiły się grzmoty i błyskawice, i gęsty obłok nad górą, i doniosły głos trąby, tak że zadrżał cały lud, który był w obozie.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wyprowadził z obozu lud naprzeciw Boga, a oni ustawili się u stóp góry.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góra Synaj cała dymiła, gdyż Pan zstąpił na nią w ogniu. Jej dym unosił się jak dym z pieca, a cała góra trzęsła się bardzo.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głos trąby wzmagał się coraz bardziej. Mojżesz przemawiał, a Bóg odpowiadał mu głosem.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Pan zstąpił na górę Synaj, na szczyt góry, wezwał Pan Mojżesza na szczyt góry i Mojżesz wstąpił.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Zejdź, przestrzeż lud, by nie napierał się na Pana, aby go zobaczyć, boby wielu z nich zginęło.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kapłani, którzy poza tym mogą się zbliżać do Pana, niech się oczyszczą, aby Pan ich nie pobił.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Pana: Lud nie może wyjść na górę Synaj, gdyż Ty przestrzegłeś nas, mówiąc: Zakreśl granicę dokoła góry i miej ją za świętą.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rzekł do niego: Idź, zstąp, a potem wstąpisz ty z Aaronem, kapłani zaś i lud niech nie napierają, by wstąpić do Pana, boby ich pobił.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zstąpił Mojżesz do ludu, i powiedział im to.</w:t>
      </w:r>
      <w:r>
        <w:t xml:space="preserve"> </w:t>
      </w:r>
    </w:p>
    <w:p>
      <w:pPr>
        <w:pStyle w:val="Nagwek2"/>
        <w:keepNext/>
        <w:jc w:val="center"/>
      </w:pPr>
      <w:r>
        <w:t>Rozdział 20</w:t>
      </w:r>
    </w:p>
    <w:p>
      <w:pPr>
        <w:pStyle w:val="Nagwek3"/>
        <w:keepNext/>
        <w:jc w:val="center"/>
      </w:pPr>
      <w:r>
        <w:rPr>
          <w:b/>
        </w:rPr>
        <w:t>Dziesięcioro przykazań</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mówił wszystkie te słowa i rzekł: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jest Pan, Bóg twój, który cię wyprowadził z ziemi egipskiej, z domu niewoli.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innych bogów obok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 sobie podobizny rzeźbionej czegokolwiek, co jest na niebie w górze, i na ziemi w dole, i tego, co jest w wodzie pod ziemią.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im kłaniał i nie będziesz im służył, gdyż Ja, Pan, Bóg twój, jestem Bogiem zazdrosnym, który karze winę ojców na synach do trzeciego i czwartego pokolenia tych, którzy mnie nienawidzą,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okazuję łaskę do tysiącznego pokolenia tym, którzy mnie miłują i przestrzegają moich przykazań.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nadużywaj imienia Pana, Boga twojego, gdyż Pan nie zostawi bez kary tego, który nadużywa imienia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o dniu sabatu, aby go święcić.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będziesz pracował i wykonywał wszelką swoją pracę,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siódmego dnia jest sabat Pana, Boga twego: Nie będziesz wykonywał żadnej pracy ani ty, ani twój syn, ani twoja córka, ani twój sługa, ani twoja służebnica, ani twoje bydło, ani obcy przybysz, który mieszka w twoich bramach.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 sześciu dniach uczynił Pan niebo i ziemię, morze i wszystko, co w nich jest, a siódmego dnia odpoczął. Dlatego Pan pobłogosławił dzień sabatu i poświęcił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Czcij ojca swego i matkę swoją, aby długo trwały twoje dni w ziemi, którą Pan, Bóg twój, da tobie.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zabijaj.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cudzołóż.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kradnij.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 fałszywego świadectwa przeciw bliźniemu swemu.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pożądaj domu bliźniego swego, nie pożądaj żony bliźniego swego ani jego sługi, ani jego służebnicy, ani jego wołu, ani jego osła, ani żadnej rzeczy, która należy do bliźniego twego.</w:t>
      </w:r>
      <w:r>
        <w:t xml:space="preserve"> </w:t>
      </w:r>
    </w:p>
    <w:p>
      <w:pPr>
        <w:pStyle w:val="Nagwek3"/>
        <w:keepNext/>
        <w:spacing w:line="360" w:lineRule="auto"/>
        <w:jc w:val="center"/>
      </w:pPr>
      <w:r>
        <w:rPr>
          <w:b/>
        </w:rPr>
        <w:t>Bojażń ludu</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wszystek lud zauważył grzmoty i błyskawice, i głos trąby, i górę dymiącą, zląkł się lud i zadrżał, i stanął z daleka,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Mojżesza: Mów ty z nami, a będziemy słuchali; a niech nie przemawia do nas Bóg, abyśmy nie pomarli.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Mojżesz do ludu: Nie bójcie się, bo Bóg przyszedł, aby was doświadczyć i aby bojaźń przed nim była w was, byście nie grzeszyli.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lud stał z daleka, a Mojżesz zbliżył się do ciemnego obłoku, w którym był Bóg.</w:t>
      </w:r>
      <w:r>
        <w:t xml:space="preserve"> </w:t>
      </w:r>
    </w:p>
    <w:p>
      <w:pPr>
        <w:pStyle w:val="Nagwek3"/>
        <w:keepNext/>
        <w:spacing w:line="360" w:lineRule="auto"/>
        <w:jc w:val="center"/>
      </w:pPr>
      <w:r>
        <w:rPr>
          <w:b/>
        </w:rPr>
        <w:t>Przepisy dotyczące budowy ołtarza</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Tak powiesz do synów izraelskich: Widzieliście, że z nieba z wami mówiłem.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sobie żadnych bogów obok mnie, ani bogów ze srebra, ani bogów ze złota nie czyńcie sobie.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mi ołtarz z ziemi i ofiarujesz na nim twoje całopalenia i twoje ofiary pojednania z owiec twoich i z bydła twego. Na każdym miejscu, na którym nakażę ci wspominać imię moje, przyjdę do ciebie i będę ci błogosławił.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postawisz mi ołtarz kamienny, nie stawiaj go z kamieni ociosanych, bo gdy obrobisz je swoim dłutem, zbezcześcisz 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wstępował do mojego ołtarza po stopniach, aby się tam nie odsłoniła nagość twoja.</w:t>
      </w:r>
      <w:r>
        <w:t xml:space="preserve"> </w:t>
      </w:r>
    </w:p>
    <w:p>
      <w:pPr>
        <w:pStyle w:val="Nagwek2"/>
        <w:keepNext/>
        <w:jc w:val="center"/>
      </w:pPr>
      <w:r>
        <w:t>Rozdział 21</w:t>
      </w:r>
    </w:p>
    <w:p>
      <w:pPr>
        <w:pStyle w:val="Nagwek3"/>
        <w:keepNext/>
        <w:jc w:val="center"/>
      </w:pPr>
      <w:r>
        <w:rPr>
          <w:b/>
        </w:rPr>
        <w:t>Przepisy dotyczące niewolników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są prawa, które im przedłożysz: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kupisz niewolnika hebrajskiego, sześć lat służyć ci będzie, a siódmego wyjdzie na wolność bez okupu.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sam przyszedł, odejdzie sam; a jeżeli był żonaty, i żona z nim odejdzie.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jego pan dał mu żonę, a ona urodziła mu synów lub córki, żona i jej dzieci należeć będą do pana, a on odejdzie sam.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niewolnik oświadczy wyraźnie: Miłuję mojego pana, moją żonę i moje dzieci i nie chcę wyjść na wolność,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jego pan zaprowadzi go przed Boga, potem postawi go u drzwi albo u odrzwi i przekłuje mu pan jego ucho szydłem, i będzie niewolnikiem jego na zawsze.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ktoś sprzeda swoją córkę jako niewolnicę, to ona nie odejdzie, tak jak odchodzą niewolnicy.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 spodoba się swemu panu, który ją przeznaczył dla siebie, niech ją pozwoli wykupić. Jednak nie ma prawa sprzedać jej obcemu ludowi, bo postąpiłby wobec niej wiarołomnie.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przeznaczył ją dla swego syna, postąpi z nią według prawa dotyczącego córek.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weźmie sobie inną za żonę, nie ujmie jej ani pożywienia, ani odzieży, ani obcowania cielesnego.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tych trzech obowiązków wobec niej nie spełni, to ona odejdzie darmo bez wykupu.</w:t>
      </w:r>
      <w:r>
        <w:t xml:space="preserve"> </w:t>
      </w:r>
    </w:p>
    <w:p>
      <w:pPr>
        <w:pStyle w:val="Nagwek3"/>
        <w:keepNext/>
        <w:spacing w:line="360" w:lineRule="auto"/>
        <w:jc w:val="center"/>
      </w:pPr>
      <w:r>
        <w:rPr>
          <w:b/>
        </w:rPr>
        <w:t>Przepisy dotyczące aktów gwałtu</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tak uderzy człowieka, że ten umrze, poniesie śmierć.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 niego nie czyhał, ale to Bóg zdarzył, że wpadł mu pod rękę, wyznaczę ci miejsce, do którego będzie mógł uciec.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zastawia na bliźniego swego zasadzkę, by go podstępnie zabić, to weźmiesz go nawet od ołtarza mojego, by go ukarać śmiercią.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uderzy ojca swego albo matkę swoją, poniesie śmierć.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porwie człowieka, to czy go sprzedał, czy też znaleziono go jeszcze w jego ręku, poniesie śmierć.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złorzeczy ojcu swemu albo matce swojej, poniesie śmierć.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pokłócą się mężowie i jeden uderzy drugiego kamieniem lub pięścią tak, że ten wprawdzie nie umrze, ale musi położyć się do łóżka,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wstanie i potrafi chodzić poza domem o swojej lasce, ten, który go uderzył, będzie uniewinniony, lecz da mu odszkodowanie za przymusową bezczynność i za leczenie.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pobije kijem swojego niewolnika albo swoją niewolnicę tak, że umrą pod jego ręką, winien być surowo ukarany.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przeżyją dzień lub dwa, to nie będzie podlegał karze, gdyż są jego własnością.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dwaj mężowie się biją, a przy tym uderzą kobietę brzemienną tak, że poroni, ale nie poniesie dalszej szkody, to sprawca zapłaci grzywnę, jaką mu wyznaczy mąż tej kobiety, a uiści ją w obecności rozjemców.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poniesie dalszą szkodę, to wtedy da życie za życie,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Oko za oko, ząb za ząb, rękę za rękę, nogę za nogę,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Oparzelinę za oparzelinę, ranę za ranę, siniec za siniec.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uderzy w oko swego niewolnika lub w oko swojej niewolnicy tak, że je zniszczy, wtedy wypuści ich na wolność za to oko.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ktoś wybije ząb swojego niewolnika albo ząb swojej niewolnicy, wypuści ich na wolność za ten ząb.</w:t>
      </w:r>
      <w:r>
        <w:t xml:space="preserve"> </w:t>
      </w:r>
    </w:p>
    <w:p>
      <w:pPr>
        <w:pStyle w:val="Nagwek3"/>
        <w:keepNext/>
        <w:spacing w:line="360" w:lineRule="auto"/>
        <w:jc w:val="center"/>
      </w:pPr>
      <w:r>
        <w:rPr>
          <w:b/>
        </w:rPr>
        <w:t>Przepisy dotyczące odpowiedzialności właściciela</w:t>
      </w:r>
    </w:p>
    <w:p>
      <w:pPr>
        <w:keepNext w:val="0"/>
        <w:spacing w:line="360" w:lineRule="auto"/>
        <w:jc w:val="both"/>
      </w:pP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wół zabodzie mężczyznę albo kobietę na śmierć, to należy wołu ukamienować i nie jeść jego mięsa, właściciel zaś wołu będzie niewinny.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wół bódł od dawna, a ostrzeżono o tym jego właściciela, ten zaś go nie pilnował, i wół zabił mężczyznę albo kobietę, to wół będzie ukamienowany, a jego właściciel poniesie śmierć.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nałożono na niego okup, to da jako okup za swoje życie tyle, ile na niego nałożą.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zabodzie na śmierć chłopca lub dziewczynę, postąpią z nim według tego samego prawa.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wół zabodzie niewolnika albo niewolnicę, należy dać jego panu trzydzieści sykli srebra, a wół będzie ukamienowany.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zostawi studnię otwartą albo jeżeli ktoś wykopie studnię i nie przykryje jej, a wpadnie do niej wół albo osioł,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właściciel studni winien dać pieniężne odszkodowanie jego właścicielowi, a martwe zwierzę będzie należeć do niego.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czyjś wół pobodzie wołu jego bliźniego tak, że padnie, sprzedadzą wołu żywego i podzielą się pieniędzmi za niego, a również podzielą się zabitym.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było wiadomo, że wół bódł od dawna, a właściciel jego nie pilnował go, odda wołu za wołu, zabity zaś należeć będzie do niego.</w:t>
      </w:r>
      <w:r>
        <w:t xml:space="preserve"> </w:t>
      </w:r>
    </w:p>
    <w:p>
      <w:pPr>
        <w:pStyle w:val="Nagwek2"/>
        <w:keepNext/>
        <w:jc w:val="center"/>
      </w:pPr>
      <w:r>
        <w:t>Rozdział 22</w:t>
      </w:r>
    </w:p>
    <w:p>
      <w:pPr>
        <w:pStyle w:val="Nagwek3"/>
        <w:keepNext/>
        <w:jc w:val="center"/>
      </w:pPr>
      <w:r>
        <w:rPr>
          <w:b/>
        </w:rPr>
        <w:t>Przepisy dotyczące odszkodowania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ukradnie wołu lub owcę, a potem je zarżnie lub sprzeda, odda pięć wołów za wołu, a cztery owce za owcę.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przy włamaniu złodziej zostanie złapany i pobity tak, że umrze, to nie ponosi się winy za przelanie jego krwi.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stało się to po wschodzie słońca, powstaje wina przelania krwi. Złodziej powinien dać odszkodowanie; jeżeli nic nie ma, zostanie za swoją kradzież sprzedany.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 jego posiadaniu znaleziono to, co skradł, czy to wołu, czy osła, czy jagnię jeszcze żywe, winien zapłacić podwójnie.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wypasie pole albo winnicę, bo puścił samopas swoje bydło i ono pasło się na cudzym polu, to wynagrodzi tym, co ma najlepszego ze swego pola i tym, co ma najlepszego ze swojej winnicy.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wybuchnie ogień i obejmie ciernie, i potem spali się stóg albo zboże na pniu, albo pole, to wynagrodzi szkodę ten, kto wzniecił ogień.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powierzy bliźniemu swemu pieniądze albo naczynia do przechowania, a zostanie to ukradzione z domu tego człowieka i złodziej zostanie wykryty, to odda w dwójnasób.</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złodziej nie zostanie wykryty, stawi się pan domu przed Bogiem, by stwierdzić, że nie wyciągnął ręki swej po własność bliźniego swego.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każdej sprawie o sprzeniewierzenie, czy to wołu, czy osła, czy jagnięcia, czy szaty, czy jakiejkolwiek zguby, o której ktoś powie, że to jest jego własność, powinni obaj dany przypadek przedłożyć Bogu: kogo Bóg uzna winnym, ten odda bliźniemu swemu podwójnie.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da bliźniemu swemu do pilnowania osła albo wołu, albo owcę, albo inne bydlę, a ono padnie lub zostanie okaleczone albo uprowadzone, a nikt nie widział,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przysięga przed Panem rozstrzygnie między obydwoma, czy powiernik nie wyciągnął ręki swojej po własność bliźniego swego. Wtedy właściciel to uzna, a tamten odszkodowania nie daje.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mu to skradziono, to da odszkodowanie właścicielowi.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zostało rozszarpane, to przyniesie je jako dowód; za rozszarpane nie daje odszkodowania.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wynajmie bydlę od swego bliźniego, a ono okaleczeje lub padnie, a właściciela przy tym nie było, to tamten da pełne odszkodowanie.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właściciel był przy tym, to tamten nie da odszkodowania. Bo to, co było wynajęte, wchodzi w jego zapłatę.</w:t>
      </w:r>
      <w:r>
        <w:t xml:space="preserve"> </w:t>
      </w:r>
    </w:p>
    <w:p>
      <w:pPr>
        <w:pStyle w:val="Nagwek3"/>
        <w:keepNext/>
        <w:spacing w:line="360" w:lineRule="auto"/>
        <w:jc w:val="center"/>
      </w:pPr>
      <w:r>
        <w:rPr>
          <w:b/>
        </w:rPr>
        <w:t>Różne przepisy moralne i religijne</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uwiedzie dziewicę nie zaręczoną i śpi z nią, da za nią opłatę ślubną i pojmie ją za żonę.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ojciec jej wzbrania się wydać ją za niego, niech odważy tyle srebra, ile wynosi opłata ślubna za dziewicę.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Czarownicy nie zostawisz przy życiu.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spółkuje ze zwierzęciem, poniesie śmierć.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składa ofiary innym bogom, poza samym Panem, będzie zgładzony.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Przychodnia nie będziesz gnębił ani uciskał, bo sami byliście przychodniami w ziemi egipskiej.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uciskał żadnej wdowy ani sieroty.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 je uciskał, a one wołać będą do mnie, na pewno wysłucham ich wołania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wybuchnę gniewem, i pozabijam was mieczem i żony wasze zostaną wdowami, a dzieci wasze sierotami.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pożyczysz pieniędzy komuś z ludu mojego, ubogiemu, który jest u ciebie, nie postępuj z nim jak lichwiarz; nie ściągajcie od niego odsetek.</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weźmiesz w zastaw płaszcz twego bliźniego, zwrócisz mu go przed zachodem słońca,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jest to jego jedyne okrycie, okrycie jego ciała. W czymże innym będzie spał? Gdy wołać będzie do mnie, wysłucham, bo Ja jestem miłosierny.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Bogu nie bluźnij, a księciu ludu swego nie złorzecz.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zwlekaj z oddaniem z obfitości klepiska twego i twojej tłoczni. Pierworodnego z twoich synów mnie oddasz.</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uczynisz z twoim wołem, z twoją owcą. Siedem dni będzie przy matce swojej, ósmego dnia oddasz mi je.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ludźmi mnie poświęconymi; dlatego nie będziecie jedli mięsa zwierzęcia rozszarpanego na polu, rzucicie je psom.</w:t>
      </w:r>
      <w:r>
        <w:t xml:space="preserve"> </w:t>
      </w:r>
    </w:p>
    <w:p>
      <w:pPr>
        <w:pStyle w:val="Nagwek2"/>
        <w:keepNext/>
        <w:jc w:val="center"/>
      </w:pPr>
      <w:r>
        <w:t>Rozdział 23</w:t>
      </w:r>
    </w:p>
    <w:p>
      <w:pPr>
        <w:pStyle w:val="Nagwek3"/>
        <w:keepNext/>
        <w:jc w:val="center"/>
      </w:pPr>
      <w:r>
        <w:rPr>
          <w:b/>
        </w:rPr>
        <w:t>Sprawiedliwość i prawość</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rozgłaszaj fałszywej wieści. Nie wspomagaj winowajcy, świadcząc na korzyść bezprawia.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przyłączaj się do większości ku złemu i nie składaj w spornej sprawie świadectwa za większością, by łamać prawo.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ubogiego nie popieraj w niesłusznej sprawie.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napotkasz zabłąkanego wołu albo osła twego nieprzyjaciela, odprowadź go zaraz z powrotem do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zobaczysz, że osioł twego przeciwnika upadł pod ciężarem, nie opuszczaj go, lecz dopomóż mu podnieść 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wpływaj na wyrok, jaki się należy ubogiemu, który się zwraca do ciebie w swojej sprawie.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sprawy, która się opiera na oszustwie, stroń. Do zabicia niewinnego i sprawiedliwego nie przyczyniaj się, bo nie uniewinnię winowajcy.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przyjmuj łapówek, gdyż łapówki zaślepiają nawet naocznych świadków i fałszują słuszną sprawę.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Przychodnia nie uciskaj, sami bowiem wiecie, jak się czuje przychodzeń; wszak byliście przychodniami w ziemi egipskiej.</w:t>
      </w:r>
      <w:r>
        <w:t xml:space="preserve"> </w:t>
      </w:r>
    </w:p>
    <w:p>
      <w:pPr>
        <w:pStyle w:val="Nagwek3"/>
        <w:keepNext/>
        <w:spacing w:line="360" w:lineRule="auto"/>
        <w:jc w:val="center"/>
      </w:pPr>
      <w:r>
        <w:rPr>
          <w:b/>
        </w:rPr>
        <w:t>Rok sabatowy i sabat</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lat obsiewać będziesz ziemię swoją i zbierać jej plony,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siódmym zaś zostawisz ją odłogiem i nie uprawisz jej, niech pożywią się z niej ubodzy twego ludu, a tym, co pozostanie po nich, niech pożywią się zwierzęta polne; tak też postąpisz z twoją winnicą i z twoim ogrodem oliwnym.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wykonywać będziesz swoje prace, ale dnia siódmego będziesz świętował, aby wypoczął twój wół i twój osioł i aby wytchnął syn twojej niewolnicy i przychodzeń.</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Wszystkiego, com wam powiedział, przestrzegajcie! Imienia innych bogów nie wspominajcie, by go nie słyszano z ust waszych.</w:t>
      </w:r>
      <w:r>
        <w:t xml:space="preserve"> </w:t>
      </w:r>
    </w:p>
    <w:p>
      <w:pPr>
        <w:pStyle w:val="Nagwek3"/>
        <w:keepNext/>
        <w:spacing w:line="360" w:lineRule="auto"/>
        <w:jc w:val="center"/>
      </w:pPr>
      <w:r>
        <w:rPr>
          <w:b/>
        </w:rPr>
        <w:t>Trzy uroczyste święta</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w roku będziesz świętował na moją cześć.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przestrzegał Święta Przaśników. Siedem dni jeść będziesz przaśniki, jak ci rozkazałem, w wyznaczonym czasie miesiąca Abib, bo podczas niego wyszedłeś z Egiptu. A niech się nie pokazują przed obliczem moim z próżnymi rękami.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Święta Żniw, pierwszych plonów prac twoich, z tego, coś wysiał na polu. I Święta Zbiorów z końcem roku, gdy zbierzesz plony twoje z pola.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w roku zjawią się wszyscy mężczyźni twoi przed obliczem Wszechmocnego, Pana.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ofiaruj krwi mojej rzeźnej ofiary razem z kwaszonym chlebem i nie zostawiaj do rana tłuszczu mojej ofiary świątecznej.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Najlepsze pierwociny z plonów ziemi twojej przyniesiesz do domu Pana, Boga twego. Nie będziesz gotował koźlęcia w mleku jego matki.</w:t>
      </w:r>
      <w:r>
        <w:t xml:space="preserve"> </w:t>
      </w:r>
    </w:p>
    <w:p>
      <w:pPr>
        <w:pStyle w:val="Nagwek3"/>
        <w:keepNext/>
        <w:spacing w:line="360" w:lineRule="auto"/>
        <w:jc w:val="center"/>
      </w:pPr>
      <w:r>
        <w:rPr>
          <w:b/>
        </w:rPr>
        <w:t>Anioł Pański przewodnikiem ludzi</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posyłam anioła przed tobą, aby cię strzegł w drodze i zaprowadził cię na miejsce, które przygotowałem.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Miej się przed nim na baczności, słuchaj głosu jego i nie przeciwstawiaj mu się, bo nie przebaczy występków waszych, gdyż imię moje jest w nim.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będziesz pilnie słuchał jego głosu i wykonasz wszystko, co powiem, wtedy będę nieprzyjacielem nieprzyjaciół twoich i przeciwnikiem przeciwników twoich.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anioł mój pójdzie przed tobą i zaprowadzi cię do Amorejczyków i Chetejczyków, i Peryzyjczyków, i Kananejczyków, i Chiwwijczyków, i Jebuzejczyków, i wytępię 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kłaniaj się ich bogom ani im nie służ. Nie czyń tak jak oni, ale doszczętnie zburz i potłucz ich pomniki.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Służcie Panu, Bogu waszemu, a On pobłogosławi chleb twój i wodę twoją. Oddalę też choroby spośród ciebie.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roniącej ani niepłodnej w twoim kraju. Liczbę dni twoich uczynię pełną.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Lęk mój wzbudzę przed tobą i wprawię w przerażenie wszelki lud, przeciw któremu wyruszysz, i sprawię, że uciekać będą przed tobą wszyscy twoi nieprzyjaciele.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Poślę też przed tobą szerszenie, które wypędzą Chiwwijczyków, Kananejczyków i Chetejczyków przed tobą.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wypędzę go przed tobą w jednym roku, aby ziemia nie stała się pustkowiem i nie rozmnożył się zwierz dziki przeciwko tobie.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Powoli będę ich wypędzał przed tobą, aż się tak rozmnożysz, iż będziesz mógł objąć tę ziemię, dziedzictwo twoje.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Ustanowię też granicę twoją od Morza Czerwonego do Morza Filistyńczyków i od pustyni aż do Rzeki, bo oddam w ręce wasze mieszkańców tej ziemi i wypędzisz ich sprzed oblicza swego.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zawieraj przymierza ani z nimi, ani z ich bogami.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mieszkać w twojej ziemi, by cię nie zwiedli do grzechu przeciwko mnie; bo jeśli będziesz służył bogom ich, będzie to dla ciebie sidłem.</w:t>
      </w:r>
      <w:r>
        <w:t xml:space="preserve"> </w:t>
      </w:r>
    </w:p>
    <w:p>
      <w:pPr>
        <w:pStyle w:val="Nagwek2"/>
        <w:keepNext/>
        <w:jc w:val="center"/>
      </w:pPr>
      <w:r>
        <w:t>Rozdział 24</w:t>
      </w:r>
    </w:p>
    <w:p>
      <w:pPr>
        <w:pStyle w:val="Nagwek3"/>
        <w:keepNext/>
        <w:jc w:val="center"/>
      </w:pPr>
      <w:r>
        <w:rPr>
          <w:b/>
        </w:rPr>
        <w:t>Zawarcie przymierza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Mojżesza rzekł: Wstąp do Pana, ty i Aaron, Nadab i Abihu oraz siedemdziesięciu ze starszych Izraela i złóżcie pokłon z daleka,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 tylko sam Mojżesz zbliży się do Pana, natomiast oni niech się nie zbliżają, a lud niech nie wstępuje z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więc Mojżesz i obwieścił ludowi wszystkie słowa Pana i wszystkie prawa, lud zaś jednogłośnie odpowiedział, mówiąc: Wszystkie słowa, które wypowiedział Pan, wypełnimy.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spisał wszystkie słowa Pana, a wstawszy wcześnie rano, zbudował ołtarz u stóp góry i postawił dwanaście pomników dla dwunastu plemion izraelskich.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Polecił też młodzieńcom z synów izraelskich złożyć ofiarę całopalenia, a ci zarżnęli cielce na rzeźną ofiarę pojednania dla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Mojżesz połowę krwi i wlał do czaszy, a drugą połowę krwi wylał na ołtarz.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wziął Księgę Przymierza i głośno przeczytał ludowi, ten zaś rzekł: Wszystko, co powiedział Pan, uczynimy i będziemy posłuszni.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też Mojżesz krew i pokropił lud, mówiąc: Oto krew przymierza, które Pan zawarł z wami na podstawie wszystkich tych słów.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wstąpił Mojżesz i Aaron, Nadab i Abihu oraz siedemdziesięciu ze starszych Izraela na górę,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ujrzeli Boga Izraela, a pod jego stopami jakby twór z płyt szafirowych, błękitny jak samo niebo.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 najprzedniejszych z synów izraelskich nie wyciągnął swojej ręki; mogli więc oglądać Boga, a potem jedli i pili.</w:t>
      </w:r>
      <w:r>
        <w:t xml:space="preserve"> </w:t>
      </w:r>
    </w:p>
    <w:p>
      <w:pPr>
        <w:pStyle w:val="Nagwek3"/>
        <w:keepNext/>
        <w:spacing w:line="360" w:lineRule="auto"/>
        <w:jc w:val="center"/>
      </w:pPr>
      <w:r>
        <w:rPr>
          <w:b/>
        </w:rPr>
        <w:t>Mojżesz na górze Synaj</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Wstąp do mnie na górę i zostań tam, a dam ci tablice kamienne, zakon i przykazania, które napisałem, aby ich pouczyć.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więc Mojżesz i Jozue, jego sługa, i wstąpił Mojżesz na górę Bożą,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starszych rzekł: Czekajcie na nas tutaj, aż wrócimy do was. Oto Aaron i Chur są z wami. Kto miałby jaką sprawę, niech się zwróci do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Mojżesz wstąpił na górę, obłok zakrył ją.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zamieszkała chwała Pana na górze Synaj, a obłok okrywał ją przez sześć dni. Siódmego dnia zawołał na Mojżesza z obłoku.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chwała Pana wyglądała w oczach synów izraelskich jak ogień trawiący na szczycie góry.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wszedł w środek obłoku i wstąpił na górę. A był Mojżesz na górze czterdzieści dni i czterdzieści nocy.</w:t>
      </w:r>
      <w:r>
        <w:t xml:space="preserve"> </w:t>
      </w:r>
    </w:p>
    <w:p>
      <w:pPr>
        <w:pStyle w:val="Nagwek2"/>
        <w:keepNext/>
        <w:jc w:val="center"/>
      </w:pPr>
      <w:r>
        <w:t>Rozdział 25</w:t>
      </w:r>
    </w:p>
    <w:p>
      <w:pPr>
        <w:pStyle w:val="Nagwek3"/>
        <w:keepNext/>
        <w:jc w:val="center"/>
      </w:pPr>
      <w:r>
        <w:rPr>
          <w:b/>
        </w:rPr>
        <w:t>Danina na budowę przybytku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aby zebrali dla mnie dar ofiarny. Od każdego człowieka, którego pobudzi serce jego, zbierzcie dla mnie dar ofiarny.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 jest dar ofiarny, który od nich zbierzecie: Złoto, srebro i miedź,</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Fioletową purpurę, czerwoną purpurę i karmazyn dwakroć farbowany, bisior i kozią sierść,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skóry baranie czerwono farbowane, i skóry borsucze, i drzewo akacjowe,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Oliwę do świecznika, wonności do olejku do namaszczania i do wonnego kadzidła,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Kamienie onyksowe i drogie kamienie do oprawy naramiennika i napierśnika.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wystawią mi świątynię, abym zamieszkał pośród nich,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Dokładnie według wzoru przybytku i wzoru wszystkich jego sprzętów, które ci pokażę; tak wykonacie.</w:t>
      </w:r>
      <w:r>
        <w:t xml:space="preserve"> </w:t>
      </w:r>
    </w:p>
    <w:p>
      <w:pPr>
        <w:pStyle w:val="Nagwek3"/>
        <w:keepNext/>
        <w:spacing w:line="360" w:lineRule="auto"/>
        <w:jc w:val="center"/>
      </w:pPr>
      <w:r>
        <w:rPr>
          <w:b/>
        </w:rPr>
        <w:t>Skrzynia Świadectwa</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Zrobią też skrzynię z drzewa akacjowego, dwa i pół łokcia długą, półtora łokcia szeroką i półtora łokcia wysoką.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Pokryjesz ją szczerym złotem. Pokryjesz ją od wewnątrz i z zewnątrz. Zrobisz na niej dokoła złoty wieniec.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Odlejesz także dla niej cztery złote pierścienie i przytwierdzisz je do czterech jej krawędzi: dwa pierścienie po jednej stronie i dwa pierścienie po drugiej stronie.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zrobisz drążki z drzewa akacjowego, i pokryjesz je złotem.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te włożysz do pierścieni po bokach skrzyni, aby na nich nosić skrzynię.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pierścieniach skrzyni pozostaną te drążki; nie będą z nich wyjmowane.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tej skrzyni włożysz Świadectwo, które ci dam.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zrobisz wieko ze szczerego złota dwa i pół łokcia długie, a półtora łokcia szerokie.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dwa cheruby z litego złota, zrobisz je na obu krawędziach wieka.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cheruba zrobisz na krawędzi z jednej strony, a drugiego cheruba na krawędzi z drugiej strony; razem z wiekiem połączone zrobicie cheruby na obu jego krawędziach.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Cheruby będą miały skrzydła rozpostarte do góry. Będą one okrywać swoimi skrzydłami wieko, a twarze ich zwrócone będą ku sobie. Twarze cherubów zwrócone będą ku wieku.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wierzchu skrzyni położysz wieko, w skrzyni zaś złożysz Świadectwo, które ci dam.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będę się spotykał z tobą i sponad wieka będę z tobą rozmawiał spośród dwu cherubów, które są na Skrzyni Świadectwa, o wszystkim, co jako nakaz przekażę ci dla synów izraelskich.</w:t>
      </w:r>
      <w:r>
        <w:t xml:space="preserve"> </w:t>
      </w:r>
    </w:p>
    <w:p>
      <w:pPr>
        <w:pStyle w:val="Nagwek3"/>
        <w:keepNext/>
        <w:spacing w:line="360" w:lineRule="auto"/>
        <w:jc w:val="center"/>
      </w:pPr>
      <w:r>
        <w:rPr>
          <w:b/>
        </w:rPr>
        <w:t>Stół na chleby pokładne</w:t>
      </w:r>
    </w:p>
    <w:p>
      <w:pPr>
        <w:keepNext w:val="0"/>
        <w:spacing w:line="360" w:lineRule="auto"/>
        <w:jc w:val="both"/>
      </w:pP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także stół z drzewa akacjowego, dwa łokcie długi, łokieć szeroki i półtora łokcia wysoki,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pokryjesz go szczerym złotem, i zrobisz na nim dokoła złoty wieniec.</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wokoło niego listwę na piędź szeroką i wzdłuż jego listwy zrobisz złoty wieniec.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także do niego cztery złote pierścienie i przymocujesz te pierścienie na czterech bokach przy jego czterech nogach.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Tuż przy listwie będą te pierścienie jako uchwyty dla drążków do noszenia stołu.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zaś te drążki z drzewa akacjowego i pokryjesz je złotem. Na nich będzie się nosiło stół.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jego misy i czasze, jego dzbany i kielichy, którymi składa się ofiary z płynów, zrobisz je ze szczerego złota.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tym stole będziesz kładł zawsze przede mną chleby pokładne.</w:t>
      </w:r>
      <w:r>
        <w:t xml:space="preserve"> </w:t>
      </w:r>
    </w:p>
    <w:p>
      <w:pPr>
        <w:pStyle w:val="Nagwek3"/>
        <w:keepNext/>
        <w:spacing w:line="360" w:lineRule="auto"/>
        <w:jc w:val="center"/>
      </w:pPr>
      <w:r>
        <w:rPr>
          <w:b/>
        </w:rPr>
        <w:t>Złoty świecznik</w:t>
      </w:r>
    </w:p>
    <w:p>
      <w:pPr>
        <w:keepNext w:val="0"/>
        <w:spacing w:line="360" w:lineRule="auto"/>
        <w:jc w:val="both"/>
      </w:pP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świecznik ze szczerego złota. Jego podstawę i jego trzon wykujesz z jednej bryły; jego kielichy, gałki i kwiaty będą z tej samej bryły.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ramion wychodzić będzie z jego boków: trzy ramiona świecznika z jednego, a trzy z drugiego boku.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kielichy w kształcie kwiatu migdałowego na jednym ramieniu z gałką i kwiatem; i znowu trzy kielichy w kształcie kwiatu migdałowego na drugim ramieniu z gałką i kwiatem. Tak będzie na sześciu ramionach, wychodzących ze świecznika.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samym świeczniku będą cztery kielichy w kształcie kwiatu migdałowego z gałkami i kwiatami.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każdymi dwoma ramionami, wychodzącymi z niego, będzie po jednej gałce. A tak będą gałki pod sześcioma ramionami, wychodzącymi ze świecznika.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gałki i ich ramiona wychodzić będą z niego samego. Całość jego ma być wykuta z jednej bryły szczerego złota.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do niego siedem lamp. Lampy jego należy tak ustawić, aby oświecały przeciwległą stronę.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szczypce i popielniczki mają być ze szczerego złota.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Świecznik i wszystkie te przybory należy wykonać z talentu szczerego złota.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Bacz, abyś uczynił to według wzoru, który ci ukazano na górze.</w:t>
      </w:r>
      <w:r>
        <w:t xml:space="preserve"> </w:t>
      </w:r>
    </w:p>
    <w:p>
      <w:pPr>
        <w:pStyle w:val="Nagwek2"/>
        <w:keepNext/>
        <w:jc w:val="center"/>
      </w:pPr>
      <w:r>
        <w:t>Rozdział 26</w:t>
      </w:r>
    </w:p>
    <w:p>
      <w:pPr>
        <w:pStyle w:val="Nagwek3"/>
        <w:keepNext/>
        <w:jc w:val="center"/>
      </w:pPr>
      <w:r>
        <w:rPr>
          <w:b/>
        </w:rPr>
        <w:t>Przybytek</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Przybytek zaś zrobisz z dziesięciu zasłon ze skręconego bisioru i z fioletowej, i czerwonej purpury, i z karmazynu dwakroć barwionego, z wyhaftowanymi na nich artystycznie cherubami.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każdej zasłony wynosić będzie dwadzieścia osiem łokci, a szerokość każdej zasłony cztery łokcie; wszystkie zasłony będą miały jednakowe wymiary.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 zasłon będzie spiętych ze sobą i znowu pięć zasłon będzie spiętych razem.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brzegu jednej zasłony zrobisz pętlicę z fioletowej purpury na jej końcu w miejscu spięcia. Tak też zrobisz na brzegu ostatniej zasłony przy drugim spięciu.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Pięćdziesiąt pętlic zrobisz na jednej zasłonie i pięćdziesiąt pętlic zrobisz na brzegu zasłony, która będzie przy drugim spięciu. Pętlice te będą naprzeciw siebie.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pięćdziesiąt złotych haczyków i zepniesz zasłony jedną z drugą haczykami tak, że przybytek będzie stanowił jedną całość.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jako namiot nad przybytkiem zasłony z koziej sierści. Zasłon takich zrobisz jedenaście.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jednej zasłony będzie wynosiła trzydzieści łokci, a szerokość jednej zasłony cztery łokcie. Wszystkie jedenaście zasłon będą miały jednakowe wymiary.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zepniesz pięć zasłon osobno, a sześć zasłon osobno; a zasłonę szóstą złożysz we dwoje u wejścia do namiotu.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pięćdziesiąt pętlic na brzegu końcowej zasłony jednego spięcia i pięćdziesiąt pętlic na brzegu zasłony drugiego spięcia.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pięćdziesiąt miedzianych haczyków i włożysz haczyki do pętlic, i zepniesz namiot tak, że stanowić będzie jedną całość.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Zwisającą resztę zasłony namiotu, to jest pół pozostałej zasłony, przewiesisz na tylnej stronie przybytku.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łokieć reszty długości zasłon namiotu z jednej i łokieć z drugiej strony będzie zwisał po bokach przybytku z jednej i z drugiej strony, żeby go okrywać.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nakrycie na namiot ze skór baranich barwionych na czerwono i nakrycie ze skór borsuczych na wierzch.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zrobisz też na przybytek deski z drzewa akacjowego, i postawisz je pionowo.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deska mieć będzie dziesięć łokci długości, półtora łokcia szerokości.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deska będzie mieć dwa czopy dopasowane do siebie. Tak zrobisz przy wszystkich deskach przybytku.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przybytku zrobisz dwadzieścia desek na ścianę południową, na prawo.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czterdzieści srebrnych podstaw pod te dwadzieścia desek, po dwie podstawy pod każdą deskę do dwóch jej czopów.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drugą, północną ścianę przybytku zrobisz także dwadzieścia desek</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czterdzieści srebrnych podstaw dla nich, po dwie podstawy pod każdą deskę.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tylną, zachodnią ścianę przybytku zrobisz sześć desek.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deski zaś zrobisz jako narożniki przybytku przy tylnej ścianie.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one spojone po dwie razem od spodu i tak samo od góry jedną obręczą. Tak będzie również z deskami, które stanowić będą inne narożniki.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Razem będzie ich osiem desek, a ich srebrnych podstaw szesnaście, po dwie podstawy pod każdą deskę.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poprzeczki z drzewa akacjowego: pięć do desek jednej ściany przybytku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pięć poprzeczek do desek drugiej ściany przybytku oraz pięć poprzeczek do desek do tylnej, zachodniej ściany przybytku.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Poprzeczka środkowa przechodzić będzie przez środek desek od końca do końca.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Deski pokryjesz złotem i zrobisz na nich złote pierścienie jako uchwyty dla poprzeczek, a poprzeczki też pokryjesz złotem.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wzniesiesz przybytek według wzoru, który ci pokazano na górze.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zasłonę z fioletowej i czerwonej purpury, z karmazynu i ze skręconego bisioru; zrobisz ją z wyhaftowanymi na niej artystycznie cherubami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zawiesisz ją na czterech słupach z drzewa akacjowego pokrytych złotem, ze złotymi hakami, stojących na czterech srebrnych podstawach.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Zasłonę zawiesisz na hakach i wniesiesz za zasłonę Skrzynię Świadectwa, a ta zasłona będzie wam oddzielać miejsce święte od najświętszego.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Skrzyni Świadectwa umieścisz wieko w miejscu najświętszym.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zewnątrz zasłony postawisz stół, a naprzeciw stołu świecznik po południowej stronie przybytku, a stół postawisz po stronie północnej.</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zasłonę do wejścia do Namiotu z fioletowej i czerwonej purpury, i z karmazynu, i ze skręconego bisioru, wzorzyście haftowaną.</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tej zasłony zrobisz też pięć słupów akacjowych i pokryjesz je złotem; ich haczyki będą złote, a odlejesz dla nich pięć podstaw miedzianych.</w:t>
      </w:r>
      <w:r>
        <w:t xml:space="preserve"> </w:t>
      </w:r>
    </w:p>
    <w:p>
      <w:pPr>
        <w:pStyle w:val="Nagwek2"/>
        <w:keepNext/>
        <w:jc w:val="center"/>
      </w:pPr>
      <w:r>
        <w:t>Rozdział 27</w:t>
      </w:r>
    </w:p>
    <w:p>
      <w:pPr>
        <w:pStyle w:val="Nagwek3"/>
        <w:keepNext/>
        <w:jc w:val="center"/>
      </w:pPr>
      <w:r>
        <w:rPr>
          <w:b/>
        </w:rPr>
        <w:t>Ołtarz całopalenia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zrobisz ołtarz z drzewa akacjowego, pięć łokci długi, pięć łokci szeroki i trzy łokcie wysoki. Ołtarz będzie czworograniasty.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czterech jego narożnikach zrobisz rogi; rogi te tworzyć będą z nim jedną całość. I pokryjesz go miedzią.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do niego popielnice do usuwania popiołu oraz łopatki i misy, i widełki, i węglarki. Wszystkie te przybory zrobisz z miedzi.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dla niego kratę w siatkę z miedzi i zrobisz na tej siatce cztery pierścienie miedziane na czterech jej rogach.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umieścisz ją pod obramowaniem ołtarza u dołu, tak aby siatka sięgała do połowy ołtarza.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drążki do ołtarza, drążki z drzewa akacjowego, i pokryjesz je miedzią.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te będzie się wkładało do pierścieni. Drążki te będą po obu bokach ołtarza, gdy się go będzie nosić.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go z desek, aby był pusty, tak jak ci pokazano na górze, tak niech go zrobią.</w:t>
      </w:r>
      <w:r>
        <w:t xml:space="preserve"> </w:t>
      </w:r>
    </w:p>
    <w:p>
      <w:pPr>
        <w:pStyle w:val="Nagwek3"/>
        <w:keepNext/>
        <w:spacing w:line="360" w:lineRule="auto"/>
        <w:jc w:val="center"/>
      </w:pPr>
      <w:r>
        <w:rPr>
          <w:b/>
        </w:rPr>
        <w:t>Dziedziniec przybytku</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Dziedziniec przybytku urządzisz tak: Po stronie prawej w kierunku południa dziedziniec będzie miał zasłony ze skręconego bisioru, długie na sto łokci po jednej stronie.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zrobisz dwadzieścia słupów i dwadzieścia ich podstaw z miedzi, haczyki zaś u słupów i klamry do nich będą ze srebra.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wzdłuż strony północnej będą zasłony sto łokci długie, do tego dwadzieścia słupów i dwadzieścia ich podstaw z miedzi, haczyki zaś u słupów i klamry do nich będą ze srebra.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szerokości dziedzińca, od strony zachodniej będą zasłony na pięćdziesiąt łokci. Do tego dziesięć słupów i dziesięć ich podstaw.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Szerokość dziedzińca od strony wschodniej, ku wschodowi, będzie na pięćdziesiąt łokci;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Piętnaście łokci zasłon na jedną stronę oraz ich trzy słupy i ich trzy podstawy.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na drugą stronę piętnaście łokci zasłon oraz ich trzy słupy i ich trzy podstawy.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Brama dziedzińca mieć będzie kotarę na dwadzieścia łokci, z fioletowej i czerwonej purpury, z karmazynu i ze skręconego bisioru, wzorzyście haftowaną; do niej cztery słupy i cztery podstawy.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słupy dokoła dziedzińca mieć będą srebrne klamry; ich haczyki będą ze srebra, a ich podstawy z miedzi.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dziedzińca wynosić będzie sto łokci, szerokość pięćdziesiąt, a wysokość pięć łokci, a wszystkie zasłony będą ze skręconego bisioru, a ich podstawy z miedzi.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naczynia przybytku do całej służby w nim i wszystkie jego paliki i wszystkie paliki dziedzińca będą z miedzi.</w:t>
      </w:r>
      <w:r>
        <w:t xml:space="preserve"> </w:t>
      </w:r>
    </w:p>
    <w:p>
      <w:pPr>
        <w:pStyle w:val="Nagwek3"/>
        <w:keepNext/>
        <w:spacing w:line="360" w:lineRule="auto"/>
        <w:jc w:val="center"/>
      </w:pPr>
      <w:r>
        <w:rPr>
          <w:b/>
        </w:rPr>
        <w:t>Dostawa oliwy do świecznika</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Rozkażesz też synom izraelskim, aby przynosili ci do świecznika oliwę z oliwek, czystą, wytłoczoną, aby stale można było wystawiać lampy.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Namiocie Zgromadzenia poza zasłoną, która jest przed Skrzynią Świadectwa, będzie ją przyrządzał Aaron i jego synowie, aby od wieczora do rana świeciła przed Panem. Jest to przepis wieczysty dla wszystkich pokoleń synów izraelskich.</w:t>
      </w:r>
      <w:r>
        <w:t xml:space="preserve"> </w:t>
      </w:r>
    </w:p>
    <w:p>
      <w:pPr>
        <w:pStyle w:val="Nagwek2"/>
        <w:keepNext/>
        <w:jc w:val="center"/>
      </w:pPr>
      <w:r>
        <w:t>Rozdział 28</w:t>
      </w:r>
    </w:p>
    <w:p>
      <w:pPr>
        <w:pStyle w:val="Nagwek3"/>
        <w:keepNext/>
        <w:jc w:val="center"/>
      </w:pPr>
      <w:r>
        <w:rPr>
          <w:b/>
        </w:rPr>
        <w:t>Szaty kapłanów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każ stanąć przed sobą spośród synów izraelskich Aaronowi, swemu bratu, i jego synom z nim, aby pełnił mi służbę kapłana: Aaron, Nadab i Abihu, Eleazar i Itamar, synowie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Sprawisz też bratu swemu Aaronowi święte szaty na cześć i dla ozdoby.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Porozmawiaj też ze wszystkimi wprawionymi w rzemiośle, których obdarowałem duchem mądrości, aby zrobili szaty dla Aarona, by wyświęcony pełnił mi służbę jako kapłan.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szaty, które mają zrobić: Napierśnik, efod, płaszcz, tunika haftowana, zawój i pas. I zrobią te święte szaty dla Aarona, twojego brata, i dla jego synów, aby mi pełnili służbę jako kapłani.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wezmą złoto, fioletową i czerwoną purpurę, karmazyn i bisior.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Efod zrobią ze złota, z fioletowej i czerwonej purpury, i karmazynu, i ze skręconego bisioru, wzorzyście haftowany.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on miał dwa naramienniki przylegające do siebie i połączone ze sobą na obu jego końcach.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przepaska, która jest na nim, aby go ściągnąć, będzie tak samo wykonana ze złota, z fioletowej i czerwonej purpury, z karmazynu i ze skręconego bisioru.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też dwa kamienie onyksowe i wyryjesz na nich imiona synów izraelskich.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ich imion na jednym kamieniu, a sześć pozostałych imion na drugim kamieniu, według kolejności ich urodzenia.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rytownik rznie pieczęcie, tak ty wyryjesz na obu kamieniach imiona synów izraelskich i otoczysz je oprawą ze złota.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dwa kamienie umieścisz na naramiennikach efodu, jako kamienie pamiątkowe dla synów izraelskich; i nosić będzie Aaron ich imiona przed Panem na swych obu ramionach na pamiątkę.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oprawy ze złota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dwa łańcuszki ze szczerego złota, kręcone jak sznury; i przymocujesz te kręcone łańcuszki do opraw.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napierśnik wyroczny. Wykonasz go artystycznie, tak samo jak efod. Zrobisz go ze złota, z fioletowej i czerwonej purpury, z karmazynu i ze skręconego bisioru.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czworograniasty, złożony we dwoje, na piędź długi i na piędź szeroki.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Osadzisz na nim zestaw z drogich kamieni w czterech rzędach: pierwszy rząd to rubin, topaz i szmaragd;</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 rząd to karbunkuł, szafir i beryl.</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 rząd to opal, agat i ametyst.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Czwarty rząd to chryzolit, onyks i jaspis. Osadzone będą w oprawach ze złota.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kamieni tych będzie, według imion synów izraelskich, dwanaście, według ich imion; na każdym będzie wyryte jak na pieczęci imię jednego z dwunastu plemion.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napierśniku zrobisz łańcuszki, skręcone jak sznurki, ze szczerego złota.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na napierśniku dwa złote pierścienie i przymocujesz te dwa pierścienie do dwóch końców napierśnika,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włożysz te dwa złote łańcuszki do dwóch pierścieni na końcach napierśnika.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drugie końce obu łańcuszków przymocujesz do dwóch opraw, które przytwierdzisz do dwóch naramienników efodu z przodu.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dwa złote pierścienie i przymocujesz je do dwóch końców napierśnika na jego brzegu wewnętrznym od strony efodu.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jeszcze dwa złote pierścienie i przymocujesz je do dwóch naramienników efodu od dołu z przedniej jego strony, tuż przy jego spojeniu, ponad przepaską efodu,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zwiąże się napierśnik jego pierścieniami z pierścieniami efodu sznurem z fioletowej purpury, aby był nad przepaską efodu i aby napierśnik nie przesuwał się na efodzie.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będzie nosił imiona synów izraelskich na napierśniku wyrocznym na swoim sercu, gdy będzie wchodził do miejsca świętego, ku stałej pamięci przed Panem.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napierśnika wyrocznego włożysz urim i tummim, aby były na sercu Aarona, gdy będzie stawał przed obliczem Pana. Tak nosić będzie Aaron na swym sercu ustawicznie przed obliczem Pana wyrocznie dla synów izraelskich.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Płaszcz pod efod zrobisz cały z fioletowej purpury.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jego środku będzie otwór na głowę. Otwór ten będzie miał dokoła obwódkę utkaną jak w otworze skórzanego pancerza, aby się nie podarł.</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dolnych brzegach zrobisz dookoła jabłuszka granatu z fioletowej i czerwonej purpury i z karmazynu, a między nimi wokoło złote dzwoneczki.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Złoty dzwoneczek i jabłuszko granatu, i znowu złoty dzwoneczek i jabłuszko granatu będą dokoła na dolnych brzegach płaszcza.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będzie to miał na sobie podczas pełnienia służby, aby słychać było dźwięk wokół niego, gdy będzie wchodził do miejsca świętego przed Pana i gdy będzie wychodził, aby nie umarł.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diadem ze szczerego złota i wyryjesz na nim jak na pieczęci napis: Poświęcony Panu.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Przymocujesz go sznurem z fioletowej purpury do zawoju na głowie. Będzie on na przedzie zawoju.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będzie go miał na czole, ponieważ Aaron będzie nosił uchybienia popełnione przy świętych ofiarach, które składać będą synowie izraelscy przy wszystkich swoich świętych darach. I będzie zawsze na jego czole dla zjednania im łaski Pana.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Utkasz też wzorzyście tunikę z bisioru i zrobisz zawój z bisioru oraz pas wzorzyście haftowany.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synów Aarona zrobisz także tuniki i zrobisz im pasy i nakrycia głowy na cześć i dla ozdoby.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Ubierzesz w nie Aarona, swego brata, i jego synów razem z nim i namaścisz ich, i wprowadzisz ich w urząd, i poświęcisz ich, i będą moimi kapłanami.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dla nich spodnie lniane dla zakrycia nagości od bioder do goleni.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i jego synowie będą je nosić, gdy będą wchodzić do Namiotu Zgromadzenia lub zbliżać się do ołtarza, aby sprawować służbę w miejscu świętym, by nie ściągnęli na siebie winy i nie pomarli. Taka jest wieczysta ustawa dla niego i dla jego potomków po nim.</w:t>
      </w:r>
      <w:r>
        <w:t xml:space="preserve"> </w:t>
      </w:r>
    </w:p>
    <w:p>
      <w:pPr>
        <w:pStyle w:val="Nagwek2"/>
        <w:keepNext/>
        <w:jc w:val="center"/>
      </w:pPr>
      <w:r>
        <w:t>Rozdział 29</w:t>
      </w:r>
    </w:p>
    <w:p>
      <w:pPr>
        <w:pStyle w:val="Nagwek3"/>
        <w:keepNext/>
        <w:jc w:val="center"/>
      </w:pPr>
      <w:r>
        <w:rPr>
          <w:b/>
        </w:rPr>
        <w:t>Wyświęcenie Aarona i jego synów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zaś sposób postąpisz z nimi, gdy będziesz ich poświęcał na moich kapłanów: Weźmiesz jednego młodego cielca i dwa barany bez skazy,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niekwaszony chleb, i niekwaszone placki zaczynione na oliwie, i niekwaszone opłatki namaszczone oliwą. Zrobisz je z najprzedniejszej mąki pszennej.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włożysz je do jednego kosza, i przyniesiesz je w tym koszu; sprowadzisz też tego młodego cielca i te dwa barany.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Aaronowi zaś i jego synom każesz podejść ku wejściu do Namiotu Zgromadzenia i obmyjesz ich wodą.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szaty i przyodziejesz Aarona w tunikę, w płaszcz pod efod, w efod, w napierśnik, i opaszesz go pasem efodu,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głowę włożysz zawój i przymocujesz święty diadem do zawoju.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olej namaszczenia, wylejesz na jego głowę i namaścisz 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każesz podejść jego synom i przyodziejesz ich w tuniki,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Przepaszesz ich pasem, Aarona i jego synów, na głowy ich włożysz zawoje, i do nich będzie należało kapłaństwo na mocy wieczystej ustawy. I wprowadzisz w urząd Aarona i jego synów.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przywiedziesz młodego cielca przed Namiot Zgromadzenia, a Aaron i jego synowie położą swoje ręce na głowie młodego cielca.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zarżniesz młodego cielca przed Panem u wejścia do Namiotu Zgromadzenia.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też nieco z krwi młodego cielca i pomażesz swoim palcem rogi ołtarza, a resztę krwi wylejesz u podstawy ołtarza.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cały tłuszcz pokrywający wnętrzności i otrzewną nad wątrobą, obie nerki i tłuszcz, który jest na nich, i spalisz to na ołtarzu.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mięso młodego cielca i jego skórę, i odchody spalisz w ogniu poza obozem, bo jest to ofiara za grzech.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jednego barana, a Aaron i jego synowie położą swoje ręce na głowie tego barana.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zarżniesz tego barana i weźmiesz jego krew, i pokropisz nią ołtarz dookoła.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Barana tego pokroisz na części, obmyjesz jego wnętrzności i jego nogi i położysz je na tych jego częściach i na jego głowie,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spalisz całego tego barana na ołtarzu. Jest to ofiara całopalna dla Pana, woń przyjemna, ofiara ognista dla Pana.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drugiego barana, a Aaron i jego synowie położą swoje ręce na głowie tego barana.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zarżniesz tego barana, i weźmiesz nieco z jego krwi, i pomażesz nią małżowinę prawego ucha Aarona i małżowiny prawych uszu jego synów, i kciuki ich prawych rąk, i wielkie palce ich prawych nóg, a resztą krwi pokropisz ołtarz dookoła.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z krwi, która jest na ołtarzu, i z oliwy namaszczenia i pokropisz Aarona i jego szaty, i jego synów, i szaty jego synów z nim, i będzie poświęcony on i jego szaty, i z nim jego synowie, i szaty jego synów.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barana tego weźmiesz tłuszcz i ogon, tłuszcz okrywający wnętrzności, otrzewną nad wątrobą, obie nerki i tłuszcz, który jest na nich, i prawy udziec, bo jest to baran wyświęcenia.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jeden bochenek chleba, i jeden placek zaczyniony na oliwie, i jeden opłatek z kosza przaśników, który jest przed Panem.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to położysz na dłoniach Aarona i na dłoniach jego synów i wykonasz tym obrzęd potrząsania przed Panem.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odbierzesz to z ich rąk i spalisz na ołtarzu nad całopaleniem na woń przyjemną przed Panem. Jest to ofiara ognista dla Pana.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weźmiesz mostek barana ofiarowanego na wyświęcenie Aarona i wykonasz nim obrzęd potrząsania przed Panem. To będzie twoim działem.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odłączysz jako rzecz świętą - mostek jako część do potrząsania i łopatkę jako dar ofiarny, którymi potrząsano i które ofiarowano z barana przeznaczonego do wyświęcenia, będące działem Aarona i jego synów,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należały do Aarona i jego synów na mocy wieczystej ustawy od synów izraelskich, gdyż jest to dar ofiarny i część do potrząsania od synów izraelskich z ich ofiar pojednania, z ich darów ofiarnych dla Pana.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święte szaty Aarona należeć będą po nim do jego synów, aby w nich byli namaszczani i aby w nich byli wprowadzani w urząd.</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 je przywdziewać ten z jego synów, który w jego miejsce zostanie kapłanem i będzie wchodził do Namiotu Zgromadzenia, by pełnić służbę w miejscu świętym.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też barana ofiarowanego przy wyświęceniu i ugotujesz jego mięso w miejscu świętym.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i jego synowie spożywać będą mięso tego barana i chleb, który jest w koszu u wejścia do Namiotu Zgromadzenia,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jeść to, czym dokonano zmazania winy, gdy ich wprowadzano w urząd przez wyświęcanie ich. Ale inni jeść tego nie będą, gdyż jest to rzecz święta.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coś z mięsa wyświęcenia i z chleba pozostanie do rana, spalisz to, co pozostało, w ogniu; nie można tego jeść, gdyż jest to rzecz święta.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postąpisz z Aaronem i z jego synami we wszystkim tak, jak ci nakazałem. Przez siedem dni będziesz ich wyświęcał.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młodego cielca jako ofiarę za grzech złożysz codziennie na przebłaganie i oczyścisz z grzechu ołtarz przez złożenie na nim ofiary przebłagalnej i namaścisz go, aby go poświęcić.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będziesz oczyszczał ołtarz z grzechu i poświęcał go. Ołtarz stanie się świętością nad świętościami. Wszystko, co dotknie się ołtarza, będzie też święte.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będziesz czynił na ołtarzu: Codziennie ofiarować będziesz stale dwa roczne jagnięta: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jagnię ofiarujesz rano, a drugie jagnię ofiarujesz przed wieczorem.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pierwszym jagnięciu także jedną dziesiątą część efy najprzedniejszej mąki pszennej, rozczynionej z ćwiercią hinu oliwy, a jako ofiarę z płynów ćwierć hinu wina.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 jagnię ofiarujesz przed wieczorem. Ofiarujesz je z taką samą ofiarą pokarmową i ofiarą z płynów jak rano - ku przyjemnej woni, ofiarę ognistą dla Pana.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stała ofiara całopalenia składana z pokolenia na pokolenie, przed Panem, przy wejściu do Namiotu Zgromadzenia, gdzie będę się spotykał z wami i tam rozmawiał z tobą.</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Objawię się tam synom izraelskim, a miejsce to będzie poświęcone moją chwałą.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poświęcę Namiot Zgromadzenia i ołtarz. Aarona zaś i jego synów poświęcę, aby byli moimi kapłanami.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mieszkać będę pośród synów izraelskich, i będę ich Bogiem.</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żem Ja, Pan, ich Bóg, który ich wyprowadziłem z ziemi egipskiej, aby mieszkać pośród nich, Ja, Pan, ich Bóg.</w:t>
      </w:r>
      <w:r>
        <w:t xml:space="preserve"> </w:t>
      </w:r>
    </w:p>
    <w:p>
      <w:pPr>
        <w:pStyle w:val="Nagwek2"/>
        <w:keepNext/>
        <w:jc w:val="center"/>
      </w:pPr>
      <w:r>
        <w:t>Rozdział 30</w:t>
      </w:r>
    </w:p>
    <w:p>
      <w:pPr>
        <w:pStyle w:val="Nagwek3"/>
        <w:keepNext/>
        <w:jc w:val="center"/>
      </w:pPr>
      <w:r>
        <w:rPr>
          <w:b/>
        </w:rPr>
        <w:t>Ołtarz kadzidlany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ołtarz do spalania kadzidła, a zrobisz go z drzewa akacjowego.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na łokieć długi i na łokieć szeroki, czworograniasty, a wysokości na dwa łokcie. Narożniki jego będą z nim stanowiły jedną całość.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Pokryjesz go szczerym złotem, jego wierzch i jego ściany dookoła oraz jego narożniki. Zrobisz na nim wokoło złoty wieniec.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Poniżej tego obramowania przymocujesz do niego dwa złote pierścienie z jednej i z drugiej strony, na drążki, na których będzie się go nosić.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te zrobisz z drzewa akacjowego i pokryjesz je złotem.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Umieścisz go przed zasłoną, która jest przed Skrzynią Świadectwa, przed pokrywą, która jest nad Świadectwem, gdzie będę się z tobą spotykał.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nim będzie Aaron spalał wonne kadzidło. Każdego poranka, gdy będzie przygotowywał lampy, będzie je spalał.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przed wieczorem, gdy Aaron będzie wstawiał lampy, będzie je spalał. Jest to stała ofiara kadzidlana przed Panem po wszystkie pokolenia wasze.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nie będziecie na nim składać innej ofiary kadzidlanej ani całopalenia, ani ofiary z pokarmu, ani ofiary z płynów nie będziecie na nim składać.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 w roku Aaron oczyści jego rogi. Krwią z ofiary za grzech dopełni na nim oczyszczenia raz w roku po wszystkie pokolenia wasze. Będzie on świętością nad świętościami dla Pana.</w:t>
      </w:r>
      <w:r>
        <w:t xml:space="preserve"> </w:t>
      </w:r>
    </w:p>
    <w:p>
      <w:pPr>
        <w:pStyle w:val="Nagwek3"/>
        <w:keepNext/>
        <w:spacing w:line="360" w:lineRule="auto"/>
        <w:jc w:val="center"/>
      </w:pPr>
      <w:r>
        <w:rPr>
          <w:b/>
        </w:rPr>
        <w:t>Opłata przebłagalna</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te słowa: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liczył synów izraelskich, podlegających spisowi, każdy złoży dla Pana okup za swoje życie podczas spisu, aby nie spadła na nich jakaś plaga, gdy będą spisywani.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niech da każdy, kto podlega spisowi: Pół sykla według sykla świątynnego, a sykl to dwadzieścia gerów. Pół sykla wynosi więc dar ofiarny dla Pana.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podlega spisowi, od dwudziestego roku życia wzwyż, niech da dar ofiarny dla Pana.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Bogaty nie da więcej, a ubogi nie da mniej niż pół sykla jako dar ofiarny dla Pana, na okup za wasze życie.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 pieniądze jako przebłaganie od synów izraelskich i przeznaczysz je na służbę przy Namiocie Zgromadzenia. Będzie to dla synów izraelskich na pamiątkę przed Panem okupem za wasze życie.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te słowa:</w:t>
      </w:r>
      <w:r>
        <w:t xml:space="preserve"> </w:t>
      </w:r>
    </w:p>
    <w:p>
      <w:pPr>
        <w:pStyle w:val="Nagwek3"/>
        <w:keepNext/>
        <w:spacing w:line="360" w:lineRule="auto"/>
        <w:jc w:val="center"/>
      </w:pPr>
      <w:r>
        <w:rPr>
          <w:b/>
        </w:rPr>
        <w:t>Kadź miedziana</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kadź miedzianą i podstawę dla niej z miedzi do obmywań i postawisz ją między Namiotem Zgromadzenia a ołtarzem, i nalejesz do niej wody.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i jego synowie będą w niej obmywać swoje ręce i swoje nogi.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wchodzić będą do Namiotu Zgromadzenia, obmyją się wodą, aby nie umarli, również gdy będą przystępować do ołtarza, by służyć Panu, spalając dla niego ofiarę ogniową.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Obmyją wtedy swoje ręce i nogi, by nie umarli. To będzie dla niego i dla jego potomków wieczystym przepisem po wszystkie ich pokolenia.</w:t>
      </w:r>
      <w:r>
        <w:t xml:space="preserve"> </w:t>
      </w:r>
    </w:p>
    <w:p>
      <w:pPr>
        <w:pStyle w:val="Nagwek3"/>
        <w:keepNext/>
        <w:spacing w:line="360" w:lineRule="auto"/>
        <w:jc w:val="center"/>
      </w:pPr>
      <w:r>
        <w:rPr>
          <w:b/>
        </w:rPr>
        <w:t>Sporządzenie oleju do namaszczenia</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te słowa: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weź sobie najprzedniejszych wonności: Pięćset łutów wybornej mirry, wonnego cynamonu połowę tego, czyli dwieście pięćdziesiąt łutów, i wonnej trzciny dwieście pięćdziesiąt łutów,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kasji pięćset łutów według sykla świątynnego, i jeden hin oliwy z oliwek.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z tego święty olej do obrzędowego namaszczania, wonną mieszaninę, tak jak się sporządza wonności; będzie to święty olej do namaszczania.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Namaścisz nią Namiot Zgromadzenia i Skrzynię Świadectwa,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stół, i wszystkie jego naczynia, świecznik i jego przybory, ołtarz kadzenia,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całopaleń i wszystkie jego naczynia, i kadź oraz jej podstawę.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Poświęcisz je i będą świętością nad świętościami. Cokolwiek się ich dotknie, będzie poświęcone.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Namaścisz też Aarona i jego synów i poświęcisz ich na moich kapłanów.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synów izraelskich zaś powiesz: Świętym olejem namaszczania będzie to dla mnie po wszystkie pokolenia wasze.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go wylewać na ciało innych ludzi i nie będziecie sporządzać innego z takich samych składników. Jest on święty i święty będzie dla was.</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by sporządził taki sam i namaścił nim kogoś innego, zostanie wytracony ze swojego ludu.</w:t>
      </w:r>
      <w:r>
        <w:t xml:space="preserve"> </w:t>
      </w:r>
    </w:p>
    <w:p>
      <w:pPr>
        <w:pStyle w:val="Nagwek3"/>
        <w:keepNext/>
        <w:spacing w:line="360" w:lineRule="auto"/>
        <w:jc w:val="center"/>
      </w:pPr>
      <w:r>
        <w:rPr>
          <w:b/>
        </w:rPr>
        <w:t>Sporządzenie kadzidła</w:t>
      </w:r>
    </w:p>
    <w:p>
      <w:pPr>
        <w:keepNext w:val="0"/>
        <w:spacing w:line="360" w:lineRule="auto"/>
        <w:jc w:val="both"/>
      </w:pP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Weź sobie wonności: pachnącej żywicy i goździków, i galbanu wonnego, i czystego kadzidła, w równych ilościach,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zrób z tego wonne kadzidło, mieszaninę, tak jak się robi wonności: posoloną, czystą, świętą.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Rozetrzyj to na proszek i połóż część tego przed Skrzynią Świadectwa w Namiocie Zgromadzenia, gdzie będę się z tobą spotykał. To będzie dla was świętością nad świętościami.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kadzidła, które sporządzisz według tego składu, nie sporządzajcie dla siebie. Dla ciebie będzie to święte, poświęcone tylko dla Pana.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by takie sporządził i używał jako pachnidła, zostanie wytracony ze swojego ludu.</w:t>
      </w:r>
      <w:r>
        <w:t xml:space="preserve"> </w:t>
      </w:r>
    </w:p>
    <w:p>
      <w:pPr>
        <w:pStyle w:val="Nagwek2"/>
        <w:keepNext/>
        <w:jc w:val="center"/>
      </w:pPr>
      <w:r>
        <w:t>Rozdział 31</w:t>
      </w:r>
    </w:p>
    <w:p>
      <w:pPr>
        <w:pStyle w:val="Nagwek3"/>
        <w:keepNext/>
        <w:jc w:val="center"/>
      </w:pPr>
      <w:r>
        <w:rPr>
          <w:b/>
        </w:rPr>
        <w:t>Powołanie Besalela i Oholiaba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Powołałem imiennie Besalela, syna Uriego, syna Chura z plemienia Judy,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napełniłem go duchem Bożym, mądrością, rozumem, poznaniem, wszechstronną zręcznością w rzemiośle,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Pomysłowością w wyrobach ze złota, srebra i miedzi,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szlifowaniu drogich kamieni do oprawy, w snycerstwie i we wszelkiej artystycznej robocie.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przydałem mu Oholiaba, syna Achisamacha, z plemienia Dan. A serce każdego zręcznego obdarzyłem umiejętnością wykonania wszystkiego, co ci rozkazałem: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Namiot Zgromadzenia, Skrzynię Świadectwa, wieko, które jest na niej, i wszystkie sprzęty Namiotu,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stół z jego przyborami, i świecznik ze szczerego złota ze wszystkimi jego przyborami, ołtarz kadzenia,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całopalenia ze wszystkimi jego przyborami i kadź wraz z jej podstawą,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Szaty haftowane, święte szaty dla Aarona, kapłana, i szaty jego synów do służby kapłańskiej,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Olej namaszczania i wonne kadzidło dla przybytku. Niech uczynią wszystko, jak ci nakazałem.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w:t>
      </w:r>
      <w:r>
        <w:t xml:space="preserve"> </w:t>
      </w:r>
    </w:p>
    <w:p>
      <w:pPr>
        <w:pStyle w:val="Nagwek3"/>
        <w:keepNext/>
        <w:spacing w:line="360" w:lineRule="auto"/>
        <w:jc w:val="center"/>
      </w:pPr>
      <w:r>
        <w:rPr>
          <w:b/>
        </w:rPr>
        <w:t>Sabat jako znak</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Zaiste, przestrzegać będziecie sabatów moich, gdyż to jest znakiem między mną a wami po wszystkie pokolenia wasze, abyście wiedzieli, żem Ja Pan, który was poświęcam.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więc sabatu, bo jest dla was święty. Kto go znieważy, poniesie śmierć, gdyż każdy, kto wykonuje weń jakąkolwiek pracę, będzie wytracony spośród swego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 się pracować, ale w dniu siódmym będzie sabat, dzień całkowitego odpoczynku, poświęcony Panu. Każdy, kto w dniu sabatu wykona jakąkolwiek pracę, poniesie śmierć.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izraelscy będą przestrzegać sabatu, zachowując sabat w pokoleniach swoich jako przymierze wieczne.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mną a synami izraelskimi będzie on znakiem na wieki, bo w sześciu dniach stworzył Pan niebo i ziemię, a dnia siódmego odpoczął i wytchnął.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dokończył rozmowy z Mojżeszem na górze Synaj, dał mu dwie tablice Świadectwa, tablice kamienne, zapisane palcem Bożym.</w:t>
      </w:r>
      <w:r>
        <w:t xml:space="preserve"> </w:t>
      </w:r>
    </w:p>
    <w:p>
      <w:pPr>
        <w:pStyle w:val="Nagwek2"/>
        <w:keepNext/>
        <w:jc w:val="center"/>
      </w:pPr>
      <w:r>
        <w:t>Rozdział 32</w:t>
      </w:r>
    </w:p>
    <w:p>
      <w:pPr>
        <w:pStyle w:val="Nagwek3"/>
        <w:keepNext/>
        <w:jc w:val="center"/>
      </w:pPr>
      <w:r>
        <w:rPr>
          <w:b/>
        </w:rPr>
        <w:t>Złoty cielec</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lud widział, że Mojżesz opóźniał zejście z góry, zgromadził się wokół Aarona i rzekli do niego: Nuże, uczyń nam bogów, którzy pójdą przed nami, nie wiemy bowiem, co się stało z owym Mojżeszem, mężem, który nas wyprowadził z ziemi egipskiej.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Aaron: Zdejmijcie złote kolczyki, które mają w uszach wasze żony, wasi synowie i wasze córki, i przynieście do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pozdejmował cały lud złote kolczyki, które mieli w uszach swoich, i przynieśli je do Aarona.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przyjął je z ich rąk, i ulał z tego w formie z gliny posąg cielca. Wtedy oni rzekli: To są bogowie twoi, Izraelu, którzy cię wyprowadzili z ziemi egipskiej.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to, zbudował Aaron ołtarz przed nim i kazał obwołać: Jutro będzie święto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wstawszy nazajutrz wcześnie rano, złożyli ofiary całopalne i przynieśli ofiary pojednania; i usiadł lud, aby jeść i pić. Potem wstali, aby się bawić.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Pan do Mojżesza: Zejdź na dół, gdyż sprzeniewierzył się lud twój, który wyprowadziłeś z ziemi egipskiej.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Rychło zeszli z drogi, jaką im nakazałem. Zrobili sobie cielca ulanego, oddali mu pokłon, złożyli mu ofiarę i mówili: To są bogowie twoi, Izraelu, którzy cię wyprowadzili z ziemi egipskiej.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jeszcze Pan do Mojżesza: Patrzę na lud ten i widzę, że jest to lud twardego karku.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zostaw mnie, żeby zapłonął mój gniew na nich. Wytracę ich, a ciebie uczynię wielkim ludem.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Mojżesz łagodził gniew Pana, Boga swego i mówił: Dlaczegóż, Panie, płonie gniew twój przeciwko ludowi twojemu, który wyprowadziłeś z ziemi egipskiej wielką siłą i ręką potężną?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to mają rozpowiadać Egipcjanie: W złym zamiarze wyprowadził ich, by pozabijać ich w górach i wytracić z powierzchni ziemi. Odwróć się od zapalczywości swego gniewu i użal się nad złem, jakie chcesz zgotować ludowi swemu.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 na Abrahama, Izaaka i Izraela, sługi twoje, którym poprzysiągłeś na siebie samego, mówiąc do nich: Rozmnożę potomstwo wasze jak gwiazdy niebieskie i całą tę ziemię, o której mówiłem, dam potomstwu waszemu i posiądą ją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użalił się Pan nad złem, które zamierzał sprowadzić na swój lud.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odwrócił się i zszedł z góry, mając w ręku dwie tablice Świadectwa, tablice zapisane z obu stron; z jednej i z drugiej strony były one zapisane.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Tablice te były dziełem Bożym, a pismo było pismem Boga, wyrytym na tablicach.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usłyszał odgłos okrzyków ludu i rzekł do Mojżesza: Wrzawa wojenna w obozie.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odpowiedział: Nie jest to odgłos okrzyków po zwycięstwie, Nie jest to odgłos okrzyków po klęsce, Lecz słyszę odgłos śpiewu.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zbliżył się do obozu, ujrzał cielca i tańce. Wtedy Mojżesz zapłonął gniewem i wyrzucił tablice z rąk swoich i potłukł je pod górą.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cielca, którego sobie zrobili, spalił go w ogniu, starł na proch, wsypał do wody i dał ją wypić synom izraelskim,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rzekł Mojżesz do Aarona: Co uczynił ci ten lud, że sprowadziłeś nań tak wielki grzech?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odpowiedział: Niech pan mój się nie gniewa! Ty znasz ten lud, że jest skłonny do złego.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mi: Uczyń nam bogów, którzy pójdą przed nami, gdyż nie wiemy, co się stało z Mojżeszem, tym mężem, który nas wyprowadził z ziemi egipskiej.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rzekłem do nich: Kto ma złoto, niech je zdejmie z siebie. I dali mi je, potem wrzuciłem je do ognia, i tak powstał ten cielec.</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widział, że ten lud jest rozwydrzony, gdyż Aaron dopuścił go do tego rozwydrzenia ku pośmiewisku wobec ich przeciwników,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Stanął Mojżesz w bramie obozu i zawołał: Kto jest za Panem, do mnie! I zebrali się wokoło niego wszyscy synowie Lewiego.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Tak mówi Pan, Bóg Izraela: Przypaszcie każdy swój miecz do boku! Przejdźcie tam i z powrotem od bramy do bramy w obozie i zabijajcie każdego, czy to brat, czy przyjaciel, czy krewny.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Lewiego uczynili według rozkazu Mojżesza i padło w tym dniu z ludu około trzech tysięcy mężów.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Mojżesz: Wyście dziś wyświęcili siebie samych do służby dla Pana, gdyż nikt z was nie zawahał się wystąpić przeciwko synowi czy bratu swemu. Niech więc udzieli wam dziś błogosławieństwa.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rzekł Mojżesz do ludu: Popełniliście ciężki grzech, lecz teraz wstąpię ponownie do Pana, może zdołam przebłagać go za wasz grzech.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Wrócił tedy Mojżesz do Pana i rzekł: Oto lud ten popełnił ciężki grzech, bo uczynili sobie bogów ze złota.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racz odpuścić ich grzech, lecz jeżeli nie, to wymaż mnie ze swojej księgi, którą napisałeś.</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Tego, kto zgrzeszył przeciwko mnie, wymażę z księgi mojej.</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idź, prowadź ten lud, dokąd ci kazałem; oto anioł mój pójdzie przed tobą. W dniu nawiedzenia mojego nawiedzę ich za ich grzech.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zesłał Pan karę na lud za to, że uczynili cielca, którego sporządził Aaron.</w:t>
      </w:r>
      <w:r>
        <w:t xml:space="preserve"> </w:t>
      </w:r>
    </w:p>
    <w:p>
      <w:pPr>
        <w:pStyle w:val="Nagwek2"/>
        <w:keepNext/>
        <w:jc w:val="center"/>
      </w:pPr>
      <w:r>
        <w:t>Rozdział 33</w:t>
      </w:r>
    </w:p>
    <w:p>
      <w:pPr>
        <w:pStyle w:val="Nagwek3"/>
        <w:keepNext/>
        <w:jc w:val="center"/>
      </w:pPr>
      <w:r>
        <w:rPr>
          <w:b/>
        </w:rPr>
        <w:t>Nakaz wyruszenia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Idź, wyrusz stąd, ty i lud, który wyprowadziłeś z ziemi egipskiej, do ziemi, którą pod przysięgą obiecałem Abrahamowi, Izaakowi i Jakubowi, mówiąc: Dam ją potomstwu twojemu;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poślę przed tobą anioła, i wypędzę Kananejczyka, Amorejczyka, Chetejczyka, Peryzyjczyka, Chiwwijczyka i Jebuzejczyka.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 do ziemi opływającej w mleko i miód. Lecz ponieważ jesteś ludem twardego karku, sam nie pójdę pośród ciebie, aby cię nie wytępić po drodze.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lud usłyszał te surowe słowa, zasmucił się, i nikt nie włożył na siebie swojej ozdoby.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 do Mojżesza: Powiedz do synów izraelskich: Jesteście ludem twardego karku; jeślibym tylko przez jedną chwilę szedł pośród ciebie, zgładziłbym cię; zdejmij więc teraz z siebie swoje ozdoby, a zobaczę, co z tobą zrobić.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zdjęli synowie izraelscy swoje ozdoby od razu przy górze Horeb.</w:t>
      </w:r>
      <w:r>
        <w:t xml:space="preserve"> </w:t>
      </w:r>
    </w:p>
    <w:p>
      <w:pPr>
        <w:pStyle w:val="Nagwek3"/>
        <w:keepNext/>
        <w:spacing w:line="360" w:lineRule="auto"/>
        <w:jc w:val="center"/>
      </w:pPr>
      <w:r>
        <w:rPr>
          <w:b/>
        </w:rPr>
        <w:t>Namiot Zgromadzenia</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zaś zwykł był zabierać namiot, rozbijał go sobie poza obozem, z dala od obozu. I nazwał go Namiotem Zgromadzenia. Toteż każdy, kto miał sprawę do Pana, przychodził do Namiotu Zgromadzenia, który był poza obozem.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ilekroć Mojżesz szedł do Namiotu, cały lud powstawał i ustawiał się, każdy przy wejściu do swojego namiotu, i patrzyli za Mojżeszem, dopóki nie wszedł do Namiotu.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zaś Mojżesz wszedł do Namiotu, słup obłoku opuszczał się i stawał u wejścia do Namiotu, a Pan rozmawiał z Mojżeszem.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 cały lud słup obłoku stojący u wejścia do Namiotu, i wtedy powstawał cały lud, i kłaniali się, każdy u wejścia do swego namiotu.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rozmawiał Pan z Mojżeszem twarzą w twarz, tak jak człowiek rozmawia ze swoim przyjacielem, po czym wracał Mojżesz do obozu, podczas gdy młody sługa jego, Jozue, syn Nuna, nie oddalał się z Namiotu.</w:t>
      </w:r>
      <w:r>
        <w:t xml:space="preserve"> </w:t>
      </w:r>
    </w:p>
    <w:p>
      <w:pPr>
        <w:pStyle w:val="Nagwek3"/>
        <w:keepNext/>
        <w:spacing w:line="360" w:lineRule="auto"/>
        <w:jc w:val="center"/>
      </w:pPr>
      <w:r>
        <w:rPr>
          <w:b/>
        </w:rPr>
        <w:t>Obietnica obecności Pana</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Pana: Oto Ty mówisz do mnie: Prowadź ten lud, a nie oznajmiłeś mi, kogo poślesz ze mną, chociaż powiedziałeś: Znam cię po imieniu, oraz: Znalazłeś łaskę w oczach moich.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jeśli znalazłem łaskę w oczach twoich, daj mi poznać zamysły twoje, abym cię poznał i wiedział, że znalazłem łaskę w oczach twoich; zważ też, że twoim ludem jest ten naród.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Pan: Oblicze moje pójdzie i zaznasz spokoju ode mnie.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Mojżesz: Jeżeli oblicze twoje nie pójdzie z nami, to nie każ nam stąd wyruszać.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bowiem można poznać, że znalazłem łaskę w oczach twoich, ja i lud twój, jak nie po tym, że Ty pójdziesz z nami, bo wtedy będziemy wyróżnieni, ja i lud twój, spośród wszystkich ludów, które są na powierzchni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Także tę rzecz, o której mówiłeś, spełnię, gdyż znalazłeś łaskę w oczach moich i znam cię po imieniu.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Pokaż mi, proszę, chwałę twoją!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Pan: Sprawię, że całe dostojeństwo moje przejdzie przed tobą, i ogłoszę imię "Pan" przed tobą, i zmiłuję się, nad kim się zmiłuję, i zlituję się, nad kim się zlituję.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powiedział: Nie możesz oglądać oblicza mojego, gdyż nie może mnie człowiek oglądać i pozostać przy życiu.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Oto miejsce przy mnie. Stań na skale.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przechodzić będzie chwała moja, postawię cię w rozpadlinie skalnej i osłonię cię dłonią moją, aż przejdę.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usunę dłoń moją, ujrzysz mnie z tyłu, oblicza mojego oglądać nie można.</w:t>
      </w:r>
      <w:r>
        <w:t xml:space="preserve"> </w:t>
      </w:r>
    </w:p>
    <w:p>
      <w:pPr>
        <w:pStyle w:val="Nagwek2"/>
        <w:keepNext/>
        <w:jc w:val="center"/>
      </w:pPr>
      <w:r>
        <w:t>Rozdział 34</w:t>
      </w:r>
    </w:p>
    <w:p>
      <w:pPr>
        <w:pStyle w:val="Nagwek3"/>
        <w:keepNext/>
        <w:jc w:val="center"/>
      </w:pPr>
      <w:r>
        <w:rPr>
          <w:b/>
        </w:rPr>
        <w:t>Drugie tablice kamienne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 do Mojżesza: Wyciosaj sobie dwie tablice kamienne takie jak poprzednie, a Ja wypiszę na tych tablicach słowa, które były na poprzednich tablicach, które potłukłeś.</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gotów na rano i wstąp rankiem na górę Synaj, i stań tam przede mną na szczycie góry.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nikt z tobą nie wchodzi, niech też nikt nie pokazuje się na całej górze; również owce i bydło niech się nie pasą na stokach tej góry.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Wyciosał więc Mojżesz dwie tablice kamienne takie jak poprzednie, wstał wcześnie rano i wstąpił na górę Synaj, jak mu Pan nakazał; do ręki wziął dwie tablice kamienne.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zstąpił Pan w obłoku, a on stanął tam przy nim i wezwał imienia Pańskiego.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przeszedł obok niego, a on zawołał: Panie, Panie, Boże miłosierny i łaskawy, nieskory do gniewu, bogaty w łaskę i wierność,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Zachowujący łaskę dla tysięcy, odpuszczający winę, występek i grzech, nie pozostawiający w żadnym razie bez kary, lecz nawiedzający winę ojców na synach i na wnukach do trzeciego i czwartego pokolenia!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pochylił się Mojżesz śpiesznie aż do ziemi, złożył pokłon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Jeżeli znalazłem łaskę w oczach twoich, Panie, racz pójść, Panie, w pośrodku nas, gdyż jest to lud twardego karku; odpuść winy nasze i grzechy nasze i weź nas w dziedziczne posiadanie.</w:t>
      </w:r>
      <w:r>
        <w:t xml:space="preserve"> </w:t>
      </w:r>
    </w:p>
    <w:p>
      <w:pPr>
        <w:pStyle w:val="Nagwek3"/>
        <w:keepNext/>
        <w:spacing w:line="360" w:lineRule="auto"/>
        <w:jc w:val="center"/>
      </w:pPr>
      <w:r>
        <w:rPr>
          <w:b/>
        </w:rPr>
        <w:t>Odnowienie przymierza</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On rzekł: Oto Ja zawrę przymierze. Wobec całego ludu czynić będę cuda, jakie się nie działy po całej ziemi i u żadnych narodów. Cały lud, wśród którego przebywasz, ujrzy dzieło Pana, gdyż straszne będzie to, co Ja z tobą uczynię.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tego, co Ja dzisiaj nakazuję tobie. Oto Ja wypędzę przed tobą Amorejczyka, Kananejczyka, Chetejczyka, Peryzyjczyka, Chiwwijczyka i Jebuzejczyka.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Wystrzegaj się, byś nie zawierał przymierza z mieszkańcami ziemi, do której idziesz, by się nie stali dla ciebie pułapką.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Przeciwnie, zburzcie ich ołtarze, potłuczcie ich pomniki, i wytnijcie ich święte drzewa,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będziesz się kłaniał innemu bogu. Albowiem Pan, którego imię jest "Zazdrosny", jest Bogiem zazdrosnym.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zawieraj też przymierza z mieszkańcami tej ziemi, gdyż oni nierządem chwalą bogów swoich, składają rzeźne ofiary bogom swoim i mogą cię zaprosić, a ty mógłbyś jeść z rzeźnej ofiary 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brać spośród ich córek żony dla synów twoich, a córki ich nierządem będą chwalić bogów swoich, i doprowadzić synów twoich do nierządnego chwalenia ich bogów.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sobie sporządzał bogów odlewanych.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Święta Przaśników przestrzegaj! Przez siedem dni będziesz spożywał przaśniki, jak ci nakazałem, w oznaczonym czasie miesiąca Abib, gdyż w miesiącu Abib wyszedłeś z Egiptu.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pierworodny należy do mnie; z całej własności twojej męskie pierworodne z bydła i owiec.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Pierworodne osła wykupisz jagnięciem, a jeśli go nie wykupisz, złamiesz mu kark. Każdego pierworodnego z synów twoich wykupisz i niech się nie pokazują przed obliczem moim z próżnymi rękoma.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pracować będziesz, ale dnia siódmego odpoczniesz; w czasie orki i w czasie żniwa odpoczniesz;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Ustanowisz też sobie Święto Tygodni przy pierwocinach żniwa pszenicy oraz Święto Zbioru na przełomie roku.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w roku każdy z twoich mężczyzn ukaże się przed obliczem Pana, Boga izraelskiego.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wypędzę ludy przed tobą i rozszerzę granice twoje, nikt nie pokusi się o ziemię twoją, gdy pójdziesz, aby oglądać oblicze Pana, Boga twego, trzy razy w roku.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Krwi z rzeźnej ofiary mojej nie składaj razem z kwasem. Nie może też pozostać przez noc aż do rana ofiara paschalna.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Najlepsze z pierwocin ziemi twojej przyniesiesz do domu Pana, Boga twego. Nie będziesz też gotował koźlęcia w mleku matki jego.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Spisz sobie te słowa, gdyż na podstawie tych słów zawarłem przymierze z tobą i z Izraelem.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pozostał tam u Pana przez czterdzieści dni i czterdzieści nocy. Nie jadł chleba i nie pił wody, i spisał na tablicach słowa przymierza, dziesięcioro słów.</w:t>
      </w:r>
      <w:r>
        <w:t xml:space="preserve"> </w:t>
      </w:r>
    </w:p>
    <w:p>
      <w:pPr>
        <w:pStyle w:val="Nagwek3"/>
        <w:keepNext/>
        <w:spacing w:line="360" w:lineRule="auto"/>
        <w:jc w:val="center"/>
      </w:pPr>
      <w:r>
        <w:rPr>
          <w:b/>
        </w:rPr>
        <w:t>Mojżesz zstępuje z góry</w:t>
      </w:r>
    </w:p>
    <w:p>
      <w:pPr>
        <w:keepNext w:val="0"/>
        <w:spacing w:line="360" w:lineRule="auto"/>
        <w:jc w:val="both"/>
      </w:pP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zstępował z góry Synaj, mając w ręku dwie tablice Świadectwa, nie wiedział Mojżesz, gdy zstępował z góry, że skóra na twarzy jego promieniała od rozmowy z Panem.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Aaron i wszyscy synowie izraelscy ujrzeli Mojżesza, spostrzegli, że skóra na twarzy jego promieniała, i bali się przystąpić do niego.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Mojżesz ich przywołał, zwrócili się Aaron i wszyscy przywódcy zboru do niego, a Mojżesz rozmawiał z nimi.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przystąpili wszyscy synowie izraelscy, a on przekazał im wszystko to, co Pan rzekł do niego na górze Synaj.</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przestał z nimi rozmawiać, włożył zasłonę na swoje oblicze.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szedł Mojżesz przed oblicze Pana, by z nim rozmawiać, zdejmował zasłonę aż do swego wyjścia, a gdy wyszedł, mówił do synów izraelskich wszystko, co mu nakazano.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synowie izraelscy patrzyli na twarz Mojżesza, a skóra na twarzy Mojżesza promieniała, Mojżesz nakładał z powrotem zasłonę na swoją twarz, aż do czasu, gdy odchodził, by rozmawiać z nim.</w:t>
      </w:r>
      <w:r>
        <w:t xml:space="preserve"> </w:t>
      </w:r>
    </w:p>
    <w:p>
      <w:pPr>
        <w:pStyle w:val="Nagwek2"/>
        <w:keepNext/>
        <w:jc w:val="center"/>
      </w:pPr>
      <w:r>
        <w:t>Rozdział 35</w:t>
      </w:r>
    </w:p>
    <w:p>
      <w:pPr>
        <w:pStyle w:val="Nagwek3"/>
        <w:keepNext/>
        <w:jc w:val="center"/>
      </w:pPr>
      <w:r>
        <w:rPr>
          <w:b/>
        </w:rPr>
        <w:t>Przepisy dotyczące sabatu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zgromadził cały zbór synów izraelskich i rzekł do nich: Oto, co Pan nakazał czynić.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wykonywać się będzie pracę, a w dniu siódmym będziecie mieli święty sabat całkowitego odpoczynku dla Pana; każdy, kto w nim będzie wykonywał pracę, poniesie śmierć.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rozpalać ognia w żadnej z waszych siedzib w dzień sabatu.</w:t>
      </w:r>
      <w:r>
        <w:t xml:space="preserve"> </w:t>
      </w:r>
    </w:p>
    <w:p>
      <w:pPr>
        <w:pStyle w:val="Nagwek3"/>
        <w:keepNext/>
        <w:spacing w:line="360" w:lineRule="auto"/>
        <w:jc w:val="center"/>
      </w:pPr>
      <w:r>
        <w:rPr>
          <w:b/>
        </w:rPr>
        <w:t>Dar ofiarny dla Pana</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Mojżesz do całego zboru synów izraelskich, mówiąc: Oto sprawa, którą nakazał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Zbierzcie od siebie dar ofiarny dla Pana. Każdy, kto jest ochotnego serca, przyniesie ją, jako dar ofiarny dla Pana: złoto, srebro i miedź;</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Fioletową i czerwoną purpurę, karmazyn dwakroć barwiony, bisior i sierść kozią,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Skóry baranie barwione na czerwono, skóry borsucze, drzewo akacjowe,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Oliwę do świecznika, wonności do oleju namaszczania i do wonnego kadzidła,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Kamienie onyksowe i drogie kamienie do oprawy naramiennika i napierśnika.</w:t>
      </w:r>
      <w:r>
        <w:t xml:space="preserve"> </w:t>
      </w:r>
    </w:p>
    <w:p>
      <w:pPr>
        <w:pStyle w:val="Nagwek3"/>
        <w:keepNext/>
        <w:spacing w:line="360" w:lineRule="auto"/>
        <w:jc w:val="center"/>
      </w:pPr>
      <w:r>
        <w:rPr>
          <w:b/>
        </w:rPr>
        <w:t>Przybytek i co się nań składa</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zaś, którzy są wprawieni w rzemiośle wśród was, niech przyjdą i zrobią wszystko, co Pan rozkazał: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Przybytek, jego namiot i przykrycie, zapinki, deski, rygle, słupy i podstawy,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Skrzynię i jej drążki, wieko, okrywającą zasłonę,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Stół i jego drążki, wszystkie jego przybory, chleb pokładny,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Świecznik do oświetlania i wszystkie jego przybory, jego lampy i oliwę do oświetlania,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do kadzenia i jego drążki, olej do namaszczania, wonne kadzidło, i zasłonę u wejścia do przybytku,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całopalenia i należącą do niego kratę miedzianą, jego drążki i wszystkie jego przybory, kadź i jej podstawę,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Zasłony dziedzińca, jego słupy i podstawy, zasłonę na bramę dziedzińca,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Paliki przybytku i paliki dziedzińca z ich sznurami,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Szaty haftowane do służby w świętym przybytku, święte szaty dla Aarona jako kapłana i szaty synów do pełnienia służby kapłańskiej.</w:t>
      </w:r>
      <w:r>
        <w:t xml:space="preserve"> </w:t>
      </w:r>
    </w:p>
    <w:p>
      <w:pPr>
        <w:pStyle w:val="Nagwek3"/>
        <w:keepNext/>
        <w:spacing w:line="360" w:lineRule="auto"/>
        <w:jc w:val="center"/>
      </w:pPr>
      <w:r>
        <w:rPr>
          <w:b/>
        </w:rPr>
        <w:t>Lud składa ofiary na wzniesienie przybytku</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 cały zbór synów izraelskich sprzed oblicza Mojżesza.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przychodził każdy, kto miał ochotne serce, i każdy, kogo duch pobudził, i przynosili dar ofiarny Panu na wykonanie Namiotu Zgromadzenia i na wszelką służbę w nim, i na święte szaty.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Przychodzili zarówno mężczyźni, jak kobiety, i przynosili wszyscy, którzy byli ochotnego serca, obrączki i kolczyki, i pierścienie, i naszyjniki, wszelkie przedmioty złote, i każdy składał dar ofiarny ze złota Panu.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też, kto posiadał fioletową i czerwoną purpurę, karmazyn dwakroć barwiony, bisior, sierść kozią, skóry baranie na czerwono barwione, skóry borsucze, przynosił je.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zaś ofiarował dar ofiarny ze srebra lub z miedzi, składał to w darze ofiarnym dla Pana; każdy też, kto posiadał drzewo akacjowe, przynosił je na wykonanie różnych prac.</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kobiety biegłe przędły własnoręcznie i przynosiły przędziwo: fioletową i czerwoną purpurę, karmazyn dwakroć barwiony i bisior.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też kobiety, które pobudziło serce, przędły umiejętnie kozią sierść.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Książęta zaś przynosili kamienie onyksowe i drogie kamienie na naramiennik i na napierśnik,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Wonności i oliwę do oświetlania i do oleju na namaszczenie, i do wonnego kadzidła.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mężczyzna i każda kobieta z Izraela, których pobudziło serce, składali się na wszelkie dzieło, jakie Pan nakazał Mojżeszowi wykonać, i przynosili dobrowolne dary dla Pana.</w:t>
      </w:r>
      <w:r>
        <w:t xml:space="preserve"> </w:t>
      </w:r>
    </w:p>
    <w:p>
      <w:pPr>
        <w:pStyle w:val="Nagwek3"/>
        <w:keepNext/>
        <w:spacing w:line="360" w:lineRule="auto"/>
        <w:jc w:val="center"/>
      </w:pPr>
      <w:r>
        <w:rPr>
          <w:b/>
        </w:rPr>
        <w:t>Powołanie Besalela i Oholiaba</w:t>
      </w:r>
    </w:p>
    <w:p>
      <w:pPr>
        <w:keepNext w:val="0"/>
        <w:spacing w:line="360" w:lineRule="auto"/>
        <w:jc w:val="both"/>
      </w:pP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synów izraelskich: Oto Pan powołał imiennie Besalela, syna Uriego, syna Chura, z plemienia Judy,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napełnił go duchem Bożym, mądrością, rozumem, poznaniem i wszechstronną zręcznością w rzemiośle,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Pomysłowością w wyrobach ze złota, ze srebra i miedzi,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szlifowaniu drogich kamieni do oprawy, w snycerstwie i we wszelkiej artystycznej robocie.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mu też zdolność nauczania, jemu i Oholiabowi, synowi Achisamacha, z plemienia Dan;</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Napełnił ich umiejętnością wykonywania wszelkich prac rzemieślniczych, rzeźbiarskich i hafciarskich w fioletowej i czerwonej purpurze, w karmazynie dwakroć barwionym, w bisiorze i w tkaninie, sporządzania wszelkich rzeczy i obmyślania wszelkich wzorów.</w:t>
      </w:r>
      <w:r>
        <w:t xml:space="preserve"> </w:t>
      </w:r>
    </w:p>
    <w:p>
      <w:pPr>
        <w:pStyle w:val="Nagwek2"/>
        <w:keepNext/>
        <w:spacing w:line="360" w:lineRule="auto"/>
        <w:jc w:val="both"/>
      </w:pPr>
      <w:r>
        <w:t>Rozdział 36</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Niech tedy Besalel i Oholiab i wszyscy zręczni mężowie, którym Pan dał mądrość i umiejętność, aby umieli wykonać wszelką pracę potrzebną do służby w świątyni, zrobią wszystko, jak rozkazał Pan.</w:t>
      </w:r>
      <w:r>
        <w:t xml:space="preserve"> </w:t>
      </w:r>
    </w:p>
    <w:p>
      <w:pPr>
        <w:pStyle w:val="Nagwek3"/>
        <w:keepNext/>
        <w:spacing w:line="360" w:lineRule="auto"/>
        <w:jc w:val="center"/>
      </w:pPr>
      <w:r>
        <w:rPr>
          <w:b/>
        </w:rPr>
        <w:t>Obfitość darów ludu</w:t>
      </w:r>
    </w:p>
    <w:p>
      <w:pPr>
        <w:keepNext w:val="0"/>
        <w:spacing w:line="360" w:lineRule="auto"/>
        <w:jc w:val="both"/>
      </w:pP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wezwał Mojżesz Besalela i Oholiaba, i wszystkich zręcznych mężów, których serce Pan obdarzył mądrością, wszystkich, których serce poniosło, aby przystąpić do pracy i ją wykonać.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odebrali od Mojżesza wszystkie dary, które przynieśli synowie izraelscy na wykonanie prac, potrzebnych do służby w świątyni. Oni zaś nadal przynosili do niego dobrowolne dary każdego rana.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zeszli się wszyscy zręczni wykonawcy wszelkiej pracy potrzebnej do służby w świątyni, każdy od swojej własnej pracy, jaką dotąd wykonywali,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Mojżesza: Lud przynosi więcej, niż potrzeba na wykonanie tego, co Pan nakazał wykonać.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wydał rozkaz, który ogłoszono w obozie: Niechaj już nikt - ani mężczyzna, ani kobieta, nie przynosi ze swego dorobku żadnego daru ofiarnego na rzecz świątyni. I lud zaprzestał przynosić.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tego, co zniesiono, wystarczało na wykonanie wszelkich prac, a nawet zbywało.</w:t>
      </w:r>
      <w:r>
        <w:t xml:space="preserve"> </w:t>
      </w:r>
    </w:p>
    <w:p>
      <w:pPr>
        <w:pStyle w:val="Nagwek3"/>
        <w:keepNext/>
        <w:spacing w:line="360" w:lineRule="auto"/>
        <w:jc w:val="center"/>
      </w:pPr>
      <w:r>
        <w:rPr>
          <w:b/>
        </w:rPr>
        <w:t>Budowa przybytku</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tedy wszyscy mistrze wśród wykonawców prac przybytek z dziesięciu zasłon ze skręconego bisioru, z fioletowej i czerwonej purpury, z karmazynu dwakroć barwionego z wyhaftowanymi na nich artystycznie cherubami.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każdej zasłony wynosiła dwadzieścia osiem łokci, a szerokość każdej zasłony cztery łokcie; wszystkie zasłony miały jednaką miarę.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spiął pięć zasłon razem w jedno i znowu pięć zasłon razem w jedno.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zrobił na brzegu jednej zasłony na jej końcu w miejscu ich spięcia fioletowe pętlice; tak też zrobił na brzegu krańcowej zasłony przy drugim spięciu.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Pięćdziesiąt pętlic zrobił na jednej zasłonie i pięćdziesiąt pętlic zrobił na brzegu zasłony, który był przy drugim spięciu; pętlice te były naprzeciw siebie.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pięćdziesiąt złotych haczyków i spiął zasłony jedną z drugą haczykami tak, że przybytek stanowił jedną całość.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jako namiot nad przybytkiem zasłony z sierści koziej. Takich zasłon zrobił jedenaście.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każdej zasłony wynosiła trzydzieści łokci, a szerokość każdej zasłony cztery łokcie; wszystkie jedenaście zasłon miały jednakowe wymiary.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Spiął też pięć zasłon osobno i sześć zasłon osobno.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pięćdziesiąt pętlic na brzegu końcowej zasłony jednego spięcia i pięćdziesiąt pętlic na brzegu zasłony drugiego spięcia.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pięćdziesiąt miedzianych haczyków, aby spiąć namiot w jedną całość.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nakrycie na namiot ze skór baranich barwionych na czerwono i nakrycie ze skór borsuczych na wierzch.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na przybytek deski z drzewa akacjowego i postawił je pionowo.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deska miała dziesięć łokci długości, a półtora łokcia szerokości.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deska miała dwa czopy, osadzone jeden przy drugim; tak zrobił przy wszystkich deskach przybytku.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deski na przybytek. Dwadzieścia desek zrobił na ścianę południową, na prawo.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czterdzieści srebrnych podstaw pod te dwadzieścia desek, po dwie podstawy pod każdą deskę do dwóch jej czopów; tak samo po dwie podstawy pod drugą deskę do dwóch jej czopów.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drugą, północną ścianę przybytku zrobił też dwadzieścia desek</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czterdzieści srebrnych podstaw dla nich, po dwie podstawy pod każdą deskę.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tylną, zachodnią ścianę przybytku zrobił sześć desek.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deski zaś zrobił jako narożniki przybytku przy tylnej ścianie.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one spojone po dwie razem od spodu i tak samo od góry jedną obręczą. Tak zrobił z obydwoma na obu narożnikach.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więc osiem desek, a szesnaście ich srebrnych podstaw, po dwie podstawy pod każdą deskę.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poprzeczki z drzewa akacjowego: pięć do desek jednej ściany przybytku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pięć poprzeczek do desek drugiej ściany przybytku oraz pięć poprzeczek do desek tylnej, zachodniej ściany przybytku;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Poprzeczkę środkową zaś zrobił tak, iż przechodziła przez środek desek, od końca do końca.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Deski pokrył złotem i zrobił na nich złote pierścienie jako uchwyty dla poprzeczek; również i poprzeczki pokrył złotem.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zasłonę z fioletowej i czerwonej purpury, z karmazynu i ze skręconego bisioru; zrobił ją z wyhaftowanymi na niej artystycznie cherubami.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zrobił do niej cztery słupy z drzewa akacjowego, i pokrył je złotem, a haczyki ich były także złote; ulał też do nich cztery podstawy ze srebra.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zasłonę do wejścia do Namiotu z fioletowej i czerwonej purpury, z karmazynu i ze skręconego bisioru, wzorzyście haftowaną,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niej pięć słupów z ich haczykami i pokrył złotem ich wierzchy i ich klamry. A pięć ich podstaw było z miedzi.</w:t>
      </w:r>
      <w:r>
        <w:t xml:space="preserve"> </w:t>
      </w:r>
    </w:p>
    <w:p>
      <w:pPr>
        <w:pStyle w:val="Nagwek2"/>
        <w:keepNext/>
        <w:jc w:val="center"/>
      </w:pPr>
      <w:r>
        <w:t>Rozdział 37</w:t>
      </w:r>
    </w:p>
    <w:p>
      <w:pPr>
        <w:pStyle w:val="Nagwek3"/>
        <w:keepNext/>
        <w:jc w:val="center"/>
      </w:pPr>
      <w:r>
        <w:rPr>
          <w:b/>
        </w:rPr>
        <w:t>Zrobienie Skrzyni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zrobił Besalel skrzynię z drzewa akacjowego, dwa i pół łokcia długą, półtora łokcia szeroką i półtora łokcia wysoką.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pokrył ją szczerym złotem od wewnątrz i z zewnątrz, i zrobił na niej dokoła złoty wieniec.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Odlał też dla niej cztery złote pierścienie do czterech jej krawędzi; dwa pierścienie po jednej jej stronie i dwa pierścienie po drugiej jej stronie.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zrobił drążki z drzewa akacjowego, i pokrył je złotem.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te włożył do pierścieni po bokach skrzyni, aby na nich nosić skrzynię.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zrobił wieko ze szczerego złota, dwa i pół łokcia długie a półtora łokcia szerokie.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dwa cheruby z litego złota, na obu krawędziach wieka.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cheruba na krawędzi z jednej strony, a drugiego cheruba na krawędzi z drugiej strony; razem z wiekiem połączone zrobił cheruby na obu jego krawędziach.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Cheruby miały skrzydła rozpostarte do góry. Okrywały one swymi skrzydłami wieko, a ich twarze zwrócone były ku sobie; twarze cherubów zwrócone były ku wieku.</w:t>
      </w:r>
      <w:r>
        <w:t xml:space="preserve"> </w:t>
      </w:r>
    </w:p>
    <w:p>
      <w:pPr>
        <w:pStyle w:val="Nagwek3"/>
        <w:keepNext/>
        <w:spacing w:line="360" w:lineRule="auto"/>
        <w:jc w:val="center"/>
      </w:pPr>
      <w:r>
        <w:rPr>
          <w:b/>
        </w:rPr>
        <w:t>Zrobienie stołu na chleby pokładne</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stół z drzewa akacjowego, dwa łokcie długi, łokieć szeroki i półtora łokcia wysoki,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pokrył go szczerym złotem, i zrobił na nim dokoła złoty wieniec.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wokoło niego listwę na piędź szeroką i wzdłuż jego listwy złoty wieniec.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odlał doń cztery złote pierścienie, i przymocował te pierścienie na czterech bokach przy jego czterech nogach.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Tuż przy listwie były te pierścienie jako uchwyty dla drążków do noszenia stołu.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te zrobił z drzewa akacjowego i pokrył je złotem. Na nich noszono ten stół.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przybory, które należą do stołu: jego misy i czasze, jego dzbany i kielichy, którymi składa się ofiary z płynów; zrobił je ze szczerego złota.</w:t>
      </w:r>
      <w:r>
        <w:t xml:space="preserve"> </w:t>
      </w:r>
    </w:p>
    <w:p>
      <w:pPr>
        <w:pStyle w:val="Nagwek3"/>
        <w:keepNext/>
        <w:spacing w:line="360" w:lineRule="auto"/>
        <w:jc w:val="center"/>
      </w:pPr>
      <w:r>
        <w:rPr>
          <w:b/>
        </w:rPr>
        <w:t>Zrobienie świecznika</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świecznik ze szczerego złota. Jego podstawa, jego trzon, jego kielichy, gałki i kwiaty były wykute z jednej bryły.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ramion wychodziło z jego boków: trzy ramiona świecznika z jednego, a trzy z drugiego boku.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kielichy w kształcie kwiatu migdałowego na jednym ramieniu, z gałką i kwiatem i znowu trzy kielichy w kształcie kwiatu migdałowego na drugim ramieniu z gałką i kwiatem. Tak było na sześciu ramionach, wychodzących ze świecznika.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samym świeczniku były cztery kielichy w kształcie kwiatu migdałowego z gałkami i kwiatami.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każdymi dwoma jego ramionami, wychodzącymi z niego, było po jednej gałce. A tak były gałki pod sześcioma ramionami, wychodzącymi ze świecznika.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gałki i ich ramiona wychodziły z niego samego, a całość jego była wykuta z jednej bryły szczerego złota.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do niego siedem lamp. Jego szczypce i popielniczki były ze szczerego złota.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go i wszystkie jego przybory z talentu szczerego złota.</w:t>
      </w:r>
      <w:r>
        <w:t xml:space="preserve"> </w:t>
      </w:r>
    </w:p>
    <w:p>
      <w:pPr>
        <w:pStyle w:val="Nagwek3"/>
        <w:keepNext/>
        <w:spacing w:line="360" w:lineRule="auto"/>
        <w:jc w:val="center"/>
      </w:pPr>
      <w:r>
        <w:rPr>
          <w:b/>
        </w:rPr>
        <w:t>Zrobienie ołtarza kadzidlanego</w:t>
      </w:r>
    </w:p>
    <w:p>
      <w:pPr>
        <w:keepNext w:val="0"/>
        <w:spacing w:line="360" w:lineRule="auto"/>
        <w:jc w:val="both"/>
      </w:pP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ołtarz do spalania kadzidła z drzewa akacjowego, na łokieć długi i na łokieć szeroki, czworograniasty, a na dwa łokcie wysoki. Rogi jego stanowiły z nim jedną całość.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pokrył go szczerym złotem, jego wierzch i jego ściany dokoła oraz jego rogi; i zrobił na nim wokoło złoty wieniec.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Poniżej tego wieńca przymocował do niego dwa złote pierścienie z jednej i z drugiej strony, na drążki, na których się go nosi.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te zrobił z drzewa akacjowego i pokrył je złotem.</w:t>
      </w:r>
      <w:r>
        <w:t xml:space="preserve"> </w:t>
      </w:r>
    </w:p>
    <w:p>
      <w:pPr>
        <w:pStyle w:val="Nagwek3"/>
        <w:keepNext/>
        <w:spacing w:line="360" w:lineRule="auto"/>
        <w:jc w:val="center"/>
      </w:pPr>
      <w:r>
        <w:rPr>
          <w:b/>
        </w:rPr>
        <w:t>Sporządzenie oleju do namaszczania</w:t>
      </w:r>
    </w:p>
    <w:p>
      <w:pPr>
        <w:keepNext w:val="0"/>
        <w:spacing w:line="360" w:lineRule="auto"/>
        <w:jc w:val="both"/>
      </w:pP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 też, tak jak się sporządza wonności, święty olej do namaszczania i wonne, czyste kadzidło.</w:t>
      </w:r>
      <w:r>
        <w:t xml:space="preserve"> </w:t>
      </w:r>
    </w:p>
    <w:p>
      <w:pPr>
        <w:pStyle w:val="Nagwek2"/>
        <w:keepNext/>
        <w:jc w:val="center"/>
      </w:pPr>
      <w:r>
        <w:t>Rozdział 38</w:t>
      </w:r>
    </w:p>
    <w:p>
      <w:pPr>
        <w:pStyle w:val="Nagwek3"/>
        <w:keepNext/>
        <w:jc w:val="center"/>
      </w:pPr>
      <w:r>
        <w:rPr>
          <w:b/>
        </w:rPr>
        <w:t>Zrobienie ołtarza całopaleń</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także ołtarz całopaleń z drzewa akacjowego, pięć łokci długi, pięć łokci szeroki, trzy łokcie wysoki, czworograniasty.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czterech jego narożnikach zrobił rogi, rogi te tworzyły z nim jedną całość, i pokrył go miedzią.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wszystkie przybory do ołtarza: garnki na popiół, łopatki, misy, widełki i węglarki. Wszystkie jego przybory zrobił z miedzi.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do ołtarza kratę w siatkę z miedzi, pod obramowaniem ołtarza u dołu aż do połowy ołtarza.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Odlał też cztery pierścienie miedziane na czterech końcach obramowania jako uchwyty dla drążków.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drążki z drzewa akacjowego i pokrył je miedzią,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te wsunął do pierścieni po bokach ołtarza, aby go na nich przenosić, a zrobił go z desek, pusty.</w:t>
      </w:r>
      <w:r>
        <w:t xml:space="preserve"> </w:t>
      </w:r>
    </w:p>
    <w:p>
      <w:pPr>
        <w:pStyle w:val="Nagwek3"/>
        <w:keepNext/>
        <w:spacing w:line="360" w:lineRule="auto"/>
        <w:jc w:val="center"/>
      </w:pPr>
      <w:r>
        <w:rPr>
          <w:b/>
        </w:rPr>
        <w:t>Zrobienie kadzi miedzianej</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kadź z miedzi i jej podstawę także z miedzi, z lusterek kobiet, które pełniły służbę przy wejściu do Namiotu Zgromadzenia.</w:t>
      </w:r>
      <w:r>
        <w:t xml:space="preserve"> </w:t>
      </w:r>
    </w:p>
    <w:p>
      <w:pPr>
        <w:pStyle w:val="Nagwek3"/>
        <w:keepNext/>
        <w:spacing w:line="360" w:lineRule="auto"/>
        <w:jc w:val="center"/>
      </w:pPr>
      <w:r>
        <w:rPr>
          <w:b/>
        </w:rPr>
        <w:t>Urządzenie dziedzińca przybytku</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Urządził też dziedziniec: Po stronie prawej w kierunku południa były zasłony dziedzińca ze skręconego bisioru na sto łokci;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nich było dwadzieścia słupów i dwadzieścia ich podstaw, z miedzi; haczyki zaś u słupów i klamry do nich były ze srebra.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były zasłony po stronie północnej na sto łokci; do tego dwadzieścia słupów oraz dwadzieścia ich podstaw, z miedzi; haczyki zaś u słupów i klamry do nich były ze srebra.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stronie zachodniej były zasłony na pięćdziesiąt łokci oraz dziesięć ich słupów i dziesięć ich podstaw; haczyki zaś u słupów i klamry do nich były ze srebra.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stronie wschodniej, ku wschodowi były też na pięćdziesiąt łokci,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Zasłony na piętnaście łokci na jedną stronę oraz ich trzy słupy i trzy ich podstawy.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na drugą stronę, po obu stronach bramy dziedzińca, zasłony też miały piętnaście łokci, trzy słupy i trzy podstawy.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zasłony wokoło dziedzińca były ze skręconego bisioru.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Podstawy do słupów były z miedzi, haczyki zaś u słupów i klamry do nich ze srebra; także głowice ich były ze srebra; w ten sposób wszystkie słupy dokoła dziedzińca były obite obręczami ze srebra.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Kotara bramy dziedzińca była wzorzyście haftowana z fioletowej i czerwonej purpury, z karmazynu i ze skręconego bisioru, dwadzieścia łokci długa, pięć łokci szeroka, odpowiednio do zasłon dziedzińca.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Cztery jej słupy i cztery ich podstawy były z miedzi; haczyki do nich były ze srebra, a także ich głowice i ich klamry były ze srebra.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paliki przybytku na dziedzińcu wokoło były z miedzi.</w:t>
      </w:r>
      <w:r>
        <w:t xml:space="preserve"> </w:t>
      </w:r>
    </w:p>
    <w:p>
      <w:pPr>
        <w:pStyle w:val="Nagwek3"/>
        <w:keepNext/>
        <w:spacing w:line="360" w:lineRule="auto"/>
        <w:jc w:val="center"/>
      </w:pPr>
      <w:r>
        <w:rPr>
          <w:b/>
        </w:rPr>
        <w:t>Ilość szlachetnego kruszcu zużytego na przybytek</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obliczenie kosztów Przybytku Świadectwa, które zostało dokonane na rozkaz Mojżesza przez Lewitów pod kierownictwem Itamara, syna Aarona, kapłana.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Besalel zaś, syn Uriego, syna Chura, z plemienia Judy, wykonał wszystko, co Pan nakazał Mojżeszowi.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nim Oholiab, syn Achisamacha, z plemienia Dan, pomysłowy rzeźbiarz i hafciarz, i farbiarz fioletowej i czerwonej purpury, karmazynu i kręconego bisioru.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Wszystkiego złota, które zużyto na wykonanie wszystkich robót wokoło świątyni - a złoto to pochodziło z darów - było dwadzieścia dziewięć talentów i siedemset trzydzieści sykli, według wagi sykla świątynnego.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Srebra zaś od objętych spisem członków zboru było sto talentów i tysiąc siedemset siedemdziesiąt pięć sykli, według wagi sykla świątynnego,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Beka na głowę, czyli pół sykla według wagi sykla świątynnego na każdego, kto podlegał spisowi, począwszy od dwudziestoletniego wzwyż, to jest od sześciuset trzech tysięcy pięciuset pięćdziesięciu mężczyzn.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sto talentów tego srebra zużyto na odlanie podstaw do świątyni i podstaw do zasłon; było sto podstaw ze stu talentów, czyli po talencie na jedną podstawę.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tysiąca siedmiuset siedemdziesięciu pięciu sykli zrobił haczyki do słupów, pokrył ich głowice i obił je obręczami.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Miedzi zaś złożonej w darze było siedemdziesiąt talentów i dwa tysiące czterysta sykli.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niej zrobił podstawy do wejścia do Namiotu Zgromadzenia, ołtarz miedziany i jego miedziane okratowanie, i wszystkie przybory do ołtarza,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Podstawy wokoło dziedzińca, podstawy do bramy dziedzińca, wszystkie paliki przybytku i wszystkie paliki wokoło dziedzińca.</w:t>
      </w:r>
      <w:r>
        <w:t xml:space="preserve"> </w:t>
      </w:r>
    </w:p>
    <w:p>
      <w:pPr>
        <w:pStyle w:val="Nagwek2"/>
        <w:keepNext/>
        <w:jc w:val="center"/>
      </w:pPr>
      <w:r>
        <w:t>Rozdział 39</w:t>
      </w:r>
    </w:p>
    <w:p>
      <w:pPr>
        <w:pStyle w:val="Nagwek3"/>
        <w:keepNext/>
        <w:jc w:val="center"/>
      </w:pPr>
      <w:r>
        <w:rPr>
          <w:b/>
        </w:rPr>
        <w:t>Sporządzenie szat kapłańskich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fioletowej i czerwonej purpury oraz z karmazynu zrobili szaty haftowane do służby w świątyni; zrobili też szaty święte dla Aarona, jak nakazał Pan Mojżeszowi.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efod ze złota, z fioletowej i czerwonej purpury, z karmazynu i ze skręconego bisioru.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Wykuli ze złota cieniutkie blaszki i pocięli je na nitki do wplecenia ich sposobem tkackim w fioletową i czerwoną purpurę, w karmazyn i w bisior.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nań dwa naramienniki przylegające do siebie i połączone ze sobą na obu jego końcach.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przepaska, która jest na nim, aby go ściągnąć, była tak samo wykonana ze złota, z fioletowej i czerwonej purpury, z karmazynu i ze skręconego bisioru, jak Pan nakazał Mojżeszowi.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Obrobili też kamienie onyksowe, otoczone oprawami ze złota, z wyrytymi na nich, tak jak na pieczęci, imionami synów izraelskich,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umieścili je na naramiennikach efodu jako kamienie pamiątkowe dla synów izraelskich, jak Pan nakazał Mojżeszowi.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napierśnik, artystycznie wykonany, tak samo jak efod, ze złota, z fioletowej i czerwonej purpury, z karmazynu i ze skręconego bisioru.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Napierśnik zrobili czworograniasty, podwójny, na piędź długi i na piędź szeroki.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Osadzili na nim cztery rzędy kamieni; pierwszy rząd to rubin, topaz i szmaragd,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 rząd to karbunkuł, szafir i beryl,</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 rząd to opal, agat i ametyst,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Czwarty rząd to chryzolit, onyks i jaspis; osadzone one były w oprawach ze złota.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kamieni tych było, według imion synów izraelskich, dwanaście; według ich imion na każdym, jak na pieczęci, wyryto imię jednego z dwunastu plemion.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na napierśniku łańcuszki, skręcone jak sznurki, ze szczerego złota.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dwie złote oprawy i dwa złote pierścienie i przymocowali te dwa pierścienie do dwóch końców napierśnika,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włożyli te dwa złote łańcuszki do dwóch pierścieni na końcach napierśnika.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dwa inne końce tych dwóch łańcuszków przymocowali do dwóch opraw, te zaś przytwierdzili do naramienników efodu z przodu.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jeszcze dwa złote pierścienie i przymocowali je do dwóch końców napierśnika, na jego brzegu wewnętrznym od strony efodu.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dwa złote pierścienie i przymocowali je do dwóch naramienników efodu od spodu z przedniej jego strony, tuż przy jego spojeniu, ponad przepaską efodu,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przywiązali napierśnik jego pierścieniami do pierścieni efodu sznurem z fioletowej purpury, aby był nad przepaską efodu i aby napierśnik nie przesuwał się na efodzie, jak Pan nakazał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płaszcz do efodu, utkany w całości z fioletowej purpury,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otwór płaszcza na głowę w jego środku był jak otwór skórzanego pancerza. Otwór ten miał dookoła obwódkę, aby się nie podarł.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dolnych brzegach płaszcza zrobili dookoła jabłuszka granatu z fioletowej i czerwonej purpury, z karmazynu i ze skręconego bisioru.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dzwoneczki ze szczerego złota i umieścili te dzwoneczki pomiędzy jabłuszkami granatu dookoła na dolnych brzegach płaszcza, pomiędzy jabłuszkami granatu.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Dzwoneczek i jabłuszko granatu, i znowu dzwoneczek i jabłuszko granatu były kolejno dookoła na dolnych brzegach płaszcza do świętej służby, jak Pan nakazał Mojżeszowi.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wzorzyście tkane tuniki z bisioru dla Aarona i dla jego synów.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Zawój z bisioru, nakrycia głowy z bisioru i lniane spodnie ze skręconego bisioru,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Pas ze skręconego bisioru i z fioletowej i czerwonej purpury, i z karmazynu wzorzyście haftowany, jak Pan nakazał Mojżeszowi.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wreszcie diadem, koronę świętą ze szczerego złota, i wypisali na nim, jak się ryje na pieczęciach, napis: Poświęcony Panu.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przymocowali do niego sznurek z fioletowej purpury, by przywiązać go do zawoju z wierzchu, jak Pan nakazał Mojżeszowi.</w:t>
      </w:r>
      <w:r>
        <w:t xml:space="preserve"> </w:t>
      </w:r>
    </w:p>
    <w:p>
      <w:pPr>
        <w:pStyle w:val="Nagwek3"/>
        <w:keepNext/>
        <w:spacing w:line="360" w:lineRule="auto"/>
        <w:jc w:val="center"/>
      </w:pPr>
      <w:r>
        <w:rPr>
          <w:b/>
        </w:rPr>
        <w:t>Dokończenie pracy nad przybytkiem</w:t>
      </w:r>
    </w:p>
    <w:p>
      <w:pPr>
        <w:keepNext w:val="0"/>
        <w:spacing w:line="360" w:lineRule="auto"/>
        <w:jc w:val="both"/>
      </w:pP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została ukończona wszelka praca nad przybytkiem Namiotu Zgromadzenia. Synowie izraelscy zrobili wszystko tak, jak nakazał Pan Mojżeszowi; tak zrobili.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przynieśli przybytek do Mojżesza, namiot ze wszystkimi jego przyborami: haki, deski, rygle, słupy i podstawy jego,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nakrycie ze skór baranich czerwono barwionych, i nakrycie ze skór borsuczych, kotarę zasłaniającą,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Skrzynię Świadectwa i jej drążki i wieko,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Stół ze wszystkimi jego przyborami i chleby pokładne;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Świecznik szczerozłoty, jego lampy, lampy ustawione w rzędzie ze wszystkimi jego przyborami, i olej do oświetlania,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Złoty ołtarz, olej do namaszczania, wonne kadzidło i zasłonę przy wejściu do Namiotu,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miedziany, jego okratowanie z miedzi, jego drążki i wszystkie jego przybory; kadź z jej podstawą,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Zasłony dziedzińca, jego słupy i podstawy, kotarę przy wejściu na dziedziniec, jej sznury i paliki oraz wszystkie przybory do służby w przybytku, w Namiocie Zgromadzenia,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Szaty wzorzyście haftowane do służby w świątyni, święte szaty dla Aarona, kapłana, i szaty jego synów do sprawowania służby kapłańskiej;</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nakazał Pan Mojżeszowi, tak wykonali synowie izraelscy wszystką pracę.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obejrzał całe dzieło, zobaczył, że zrobili je tak, jak nakazał Pan, tak je zrobili; więc pobłogosławił ich Mojżesz.</w:t>
      </w:r>
      <w:r>
        <w:t xml:space="preserve"> </w:t>
      </w:r>
    </w:p>
    <w:p>
      <w:pPr>
        <w:pStyle w:val="Nagwek2"/>
        <w:keepNext/>
        <w:jc w:val="center"/>
      </w:pPr>
      <w:r>
        <w:t>Rozdział 40</w:t>
      </w:r>
    </w:p>
    <w:p>
      <w:pPr>
        <w:pStyle w:val="Nagwek3"/>
        <w:keepNext/>
        <w:jc w:val="center"/>
      </w:pPr>
      <w:r>
        <w:rPr>
          <w:b/>
        </w:rPr>
        <w:t>Wzniesienie i poświęcenie przybytku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dniu pierwszego miesiąca wzniesiesz przybytek, Namiot Zgromadzenia.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Ustawisz tam Skrzynię Świadectwa i nakryjesz ją zasłoną.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Wniesiesz też stół i ustawisz na nim to, co tam należy, wniesiesz świecznik i nasadzisz na nim jego lampy,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ustawisz złoty ołtarz do kadzenia przed Skrzynią Świadectwa, i zawiesisz kotarę u wejścia do przybytku.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Ustawisz też ołtarz całopalenia przed wejściem do przybytku, Namiotu Zgromadzenia,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Kadź zaś umieścisz między Namiotem Zgromadzenia a ołtarzem i nalejesz do niej wody.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wytyczysz wokoło dziedziniec, i zawiesisz kotarę w bramie dziedzińca.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olej namaszczania i namaścisz przybytek i wszystko, co w nim jest, i poświęcisz go wraz ze wszystkimi jego przyborami, i będzie święty.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Namaścisz też ołtarz całopalenia wraz ze wszystkimi jego przyborami, poświęcisz ołtarz i stanie się ołtarz świętością nad świętościami.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namaścisz kadź z podstawą jej, i poświęcisz 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przyprowadzisz Aarona i jego synów do wejścia do Namiotu Zgromadzenia i obmyjesz ich wodą.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ubierzesz Aarona w święte szaty, i namaścisz go, i poświęcisz go, by mi pełnił służbę jako kapłan.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Przyprowadzisz też jego synów i ubierzesz ich w tuniki,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namaścisz ich tak, jak namaściłeś ich ojca, i będą mi pełnić służbę jako kapłani, a przez to namaszczenie będą mieli kapłaństwo na wieki po wszystkie ich pokolenia.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uczynił wszystko tak, jak mu nakazał Pan; tak uczynił,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przybytek został wzniesiony pierwszego dnia pierwszego miesiąca drugiego roku.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postawił przybytek i umieścił jego podstawy, i ustawił jego deski, założył jego poprzeczki i ustawił jego słupy,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rozpiął namiot nad przybytkiem, i ustawił nad namiotem z wierzchu nakrycie, jak Pan nakazał Mojżeszowi.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Świadectwo włożył je do Skrzyni, założył drążki u Skrzyni, a z wierzchu umieścił na Skrzyni wieko.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wniósł Skrzynię do przybytku, i zawiesił kotarę zasłaniającą, i zakrył Skrzynię Świadectwa, jak Pan nakazał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Namiocie Zgromadzenia umieścił stół po północnej stronie przybytku na zewnątrz kotary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ułożył na nim chleby pokładne przed Panem, jak Pan nakazał Mojżeszowi.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Umieścił świecznik w Namiocie Zgromadzenia, naprzeciw stołu, po południowej stronie przybytku,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nasadził na nim lampy przed Panem, jak Pan nakazał Mojżeszowi.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ustawił złoty ołtarz w Namiocie Zgromadzenia przed zasłoną,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spalił na nim wonne kadzidło, jak Pan nakazał Mojżeszowi,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zawiesił zasłonę u wejścia do przybytku.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całopalenia ustawił u wejścia do przybytku, do Namiotu Zgromadzenia i złożył na nim ofiarę całopalną i ofiarę z pokarmów, jak Pan nakazał Mojżeszowi.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Miednicę ustawił między Namiotem Zgromadzenia a ołtarzem i nalał do niej wody do obmywania.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Aaron i jego synowie obmywali w niej swoje ręce i swoje nogi;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wchodzili do Namiotu Zgromadzenia i zbliżali się do ołtarza, obmywali się, jak Pan nakazał Mojżeszowi.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urządził dziedziniec wokoło przybytku i ołtarza i zawiesił zasłonę w bramie dziedzińca. W ten sposób Mojżesz dokonał dzieła.</w:t>
      </w:r>
      <w:r>
        <w:t xml:space="preserve"> </w:t>
      </w:r>
    </w:p>
    <w:p>
      <w:pPr>
        <w:pStyle w:val="Nagwek3"/>
        <w:keepNext/>
        <w:spacing w:line="360" w:lineRule="auto"/>
        <w:jc w:val="center"/>
      </w:pPr>
      <w:r>
        <w:rPr>
          <w:b/>
        </w:rPr>
        <w:t>Obłok nad Namiotem Zgromadzenia</w:t>
      </w:r>
    </w:p>
    <w:p>
      <w:pPr>
        <w:keepNext w:val="0"/>
        <w:spacing w:line="360" w:lineRule="auto"/>
        <w:jc w:val="both"/>
      </w:pP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obłok zakrył Namiot Zgromadzenia, a chwała Pana napełniła przybytek.</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nie mógł wejść do Namiotu Zgromadzenia, gdyż spoczywał na nim obłok a chwała Pana napełniała przybytek.</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obłok podnosił się w górę nad przybytkiem, wyruszali synowie izraelscy w drogę w ciągu całej swej wędrówki,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obłok nie podnosił się, nie wyruszali w drogę aż do dnia, gdy znów się podniósł.</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Obłok Pana bowiem był nad przybytkiem w dzień, w nocy zaś był w nim ogień przed oczyma całego domu izraelskiego w ciągu całej ich wędrówki.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Wyjścia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2024-05-23T14:48:34Z</dcterms:modified>
</cp:coreProperties>
</file>