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Pascha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 w ziemi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miesiąc będzie wam początkiem miesięcy, będzie wam pierwszym miesiącem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całemu zgromadzeniu Izraela, mówiąc: Dziesiątego dnia tego miesiąca weźmie sobie każdy baranka dla rodziny, baranka dla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rodzina jest za mała na jednego baranka, niech dobierze sąsiada mieszkającego najbliżej jego domu według liczby osób; według tego, ile każdy może zjeść, należy liczyć osoby na jednego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to być baranek bez skazy, samiec jednoroczny. Może to być baranek lub koziołek.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go przechowywać do czternastego dnia tego miesiąca; i zabije go całe zgromadzenie zboru izraelskiego o zmierzchu.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 jego krwi, i pomażą oba odrzwia i nadproże w domach, gdzie go spożywają.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jego upieczone na ogniu spożyją podczas tej nocy; jeść je będą z przaśnikami i 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jedzcie z niego nic surowego ani ugotowanego w wodzie, lecz tylko upieczone na ogniu w całości: głowa razem z odnóżami i częściami środkowymi.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pozostawiajcie z niego nic do rana, a jeśli z niego zostanie coś do rana, spalcie to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ten sposób spożywać go będziecie: Biodra wasze będą przepasane, sandały na waszych nogach i laska w ręku waszym. Zjecie go w pośpiechu. Jest to ofiara paschalna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przejdę przez ziemię egipską i zabiję wszystko pierworodne w ziemi egipskiej, od człowieka do bydła, i dokonam sądów nad wszystkimi bogami Egiptu: Ja,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krew ta będzie dla was znakiem na domach, gdzie będziecie. Gdy ujrzę krew, ominę was, i nie dotknie was zgubna plaga, gdy uderzę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ten będzie wam dniem pamiętnym i będziecie go obchodzili jako święto Pana; będziecie go obchodzili przez wszystkie pokolenia jako ustanowienie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jeść będziecie przaśniki. Już pierwszego dnia usuniecie kwas z domów waszych, bo każdy, kto od pierwszego do siódmego dnia jeść będzie to, co kwaszone, usunięty będzie z 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i siódmego dnia będzie u was święte zgromadzenie, w tych dniach nie wolno wykonywać żadnej pracy. Tylko to, co każdy potrzebuje do jedzenia, wolno wam przygotować.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Święta Przaśników, gdyż w tym właśnie dniu wyprowadziłem zastępy wasze z ziemi egipskiej. Przestrzegajcie tego święta przez wszystkie pokolenia jako ustanowienie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od wieczora czternastego dnia tego miesiąca aż do wieczora dwudziestego pierwszego dnia będziecie jedli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będzie kwasu w domach waszych; każdy bowiem kto jeść będzie kwaszone, usunięty będzie ze społeczności Izraela, zarówno przybysz jak i tubylec.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jedli nic kwaszonego; we wszystkich siedzibach waszych jeść będziecie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wezwał wszystkich starszych Izraela i rzekł do nich: Idźcie i weźcie sobie po jednym baranku na rodzinę, i zabijcie go na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wiązkę hyzopu i zanurzcie we krwi, która jest w misie, i pomażcie nadproże i oba odrzwia krwią z misy. Niech nikt z was nie wychodzi z drzwi domu swego aż do 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przechodzić będzie, aby uderzyć Egipcjan. A gdy ujrzy krew na nadprożu i na obu odrzwiach, ominie Pan te drzwi i nie pozwoli niszczycielowi wejść do domów waszych, aby zadać cios.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tego jako ważnego na wieki ustanowienia dla was i synów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wejdziecie do ziemi, którą Pan wam da, jak obiecał, przestrzegać będziecie tego obrzędu.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zapytają synowie wasi: Co znaczy ten wasz obrzęd?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Jest to rzeźna ofiara paschalna dla Pana, który omijał domy synów Izraela w Egipcie, gdy Egipcjanom zadawał ciosy, a domy nasze ochronił. I lud pochylił głowy, i oddał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synowie izraelscy, i uczynili tak, jak Pan nakazał Mojżeszowi i Aaronowi; tak uczynili.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plaga: śmierć wszystkich pierworodnych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zabił Pan wszystkich pierworodnych w ziemi egipskiej, od pierworodnego syna faraona, który miał zasiąść na jego tronie, aż do pierworodnego syna więźnia, który był w więzieniu, i wszelkie pierworodne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faraon tej nocy, on i wszyscy dworzanie jego, i wszyscy Egipcjanie; i powstał wielki krzyk w Egipcie, gdyż nie było domu, w którym nie byłoby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Mojżesza i Aarona w nocy, mówiąc: Wstańcie, wyjdźcie spośród ludu mojego, zarówno wy jak i synowie izraelscy; idźcie, służcie Panu,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 trzody wasze i bydło wasze, jak mówiliście, i idźcie; a błogosławcie też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nalegali Egipcjanie na lud, by ich śpiesznie wyprawić z kraju, bo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zabrał ciasto swoje, zanim się zakwasiło, dzieże swoje, owinięte w szaty, niosąc je na swoich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izraelscy uczynili tak, jak kazał Mojżesz, i pożyczyli od Egipcjan srebrne i złote przedmioty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usposobił Egipcjan życzliwie do ludu, tak że im pożyczyli; i tak złupili Egipcjan.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Wyjście Izraelitów z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wyruszyli z Ramses do Sukkot w liczbie około sześciuset tysięcy mężów pieszych oprócz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szło z nimi także mnóstwo obcego ludu i trzody, i bydła, bardzo liczny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ciasta, które wynieśli z Egiptu, napiekli niekwaszonych placków, gdyż nie zdążyło się zakwasić, zostali bowiem wypędzeni z Egiptu, a nie mogąc zwlekać nie przygotowali sobie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Pobyt synów izraelskich w Egipcie trwał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tych czterystu trzydziestu lat, dokładnie tego samego dnia, wyruszyły z ziemi egipskiej wszystkie zastępy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noc, w której czuwał Pan, aby wyprowadzić je z ziemi egipskiej. Toteż ma ona być nocą czuwania wszystkich synów Izraela po wszystkie ich pokolenia ku czci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Dalsze przepisy dotyczące Paschy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Oto ustawa o ofierze paschalnej: Żaden cudzoziemiec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niewolnik, nabyty za pieniądze, jeśli go obrzeżesz, może z niej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mieszkaniec albo najemnik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i tym samym domu ma być spożyta, ani kawałka tego mięsa nie wyniesiesz z domu na zewnątrz; ani kości z niej nie złamiecie.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zbór izraelski będzie tego przestrzegał!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zatrzyma się u ciebie cudzoziemiec i będzie chciał obchodzić Paschę Pana, spraw wpierw, żeby wszyscy męscy członkowie jego rodziny zostali obrzezani, i wtedy może brać udział w święcie, i będzie zrównany z tubylcem; lecz żaden nieobrzezany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obowiązywać będzie tubylca i cudzoziemca, goszczącego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synowie Izraela uczynili tak, jak Pan nakazał Mojżeszowi i Aaronowi; tak uczynili,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właśnie dnia wyprowadził Pan synów izraelskich z ziemi egipskiej, zastęp za zastępem.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2024-05-29T18:14:14Z</dcterms:modified>
</cp:coreProperties>
</file>