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Przejście przez Morze Czerwone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odezwał się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synom Izraela, aby zawrócili i rozłożyli się obozem pod Pi-Hachirot, między Migdolem a morzem, naprzeciw Baal-Safon. Będziecie obozować naprzeciw niego nad morzem.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 zaś powie o synach izraelskich: Zabłądzili w kraju, zamknęła ich pustynia.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Przywiodę do zatwardziałości serce faraona i będzie ich ścigał. Ja zaś okryję się chwałą kosztem faraona i całego jego wojska i poznają Egipcjanie, żem Ja Pan. I tak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doniesiono królowi Egiptu, że lud uciekł, odmieniło się serce faraona i jego dworzan względem ludu i mówili: Cóżeśmy to uczynili, żeśmy wypuścili Izraelitów, tak że nam już nie służą?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 więc zaprząc wóz swój i wziął ludzi swoich ze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sześćset dobranych wozów i wszystkie inne wozy egipskie, i wybranych wojowników na każdym.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przywiódł Pan do zatwardziałości serce faraona, króla Egiptu, tak że ścigał synów izraelskich. A synowie izraelscy wychodzili pod osłoną podniesionej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Egipcjanie ścigali ich, wszystkie konie i wozy faraona, jego jeźdźcy i jego wojsko, i dogonili ich obozujących nad morzem, koło Pi-Hachirot naprzeciw Baal-Safon.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faraon się zbliżył, synowie izraelscy podnieśli oczy swoje i ujrzeli, że Egipcjanie ciągną za nimi, i zlękli się bardzo. Wołali tedy synowie izraelscy do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Mojżesza rzekli: Czy dlatego, że w Egipcie nie było grobów, wyciągnąłeś nas, abyśmy pomarli na pustyni? Cóżeś nam to uczynił, wyprowadzając nas z Egiptu?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powiedzieliśmy ci tego już w Egipcie, mówiąc: Zostaw nas w spokoju, będziemy służyli Egipcjanom, gdyż lepiej nam służyć Egipcjanom, niż umierać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 Mojżesz do ludu: Nie bójcie się, wytrwajcie, a zobaczycie pomoc Pana, której udzieli wam dzisiaj! Egipcjan, których dzisiaj oglądacie, nie będziecie już nigdy oglądali.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 was walczyć będzie, wy zaś milczcie!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Pan do Mojżesza: Dlaczego wołasz do mnie? Powiedz synom izraelskim, aby ruszyli.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podnieś laskę swoją i wyciągnij rękę swoją nad morze, i rozdziel je, a synowie izraelscy przejdą środkiem morza po suchym gruncie.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Ja przywiodę do zatwardziałości serce Egipcjan i pójdą za nimi. Wtedy okryję się chwałą kosztem faraona i całego jego wojska, i jego rydwanów, i jego jeźdźców.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 Egipcjanie żem Ja Pan, gdy się okryję chwałą kosztem faraona, jego rydwanów i jego jeźdźców.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 Boży, który kroczył przed obozem Izraela, przesunął się i szedł za nimi. I ruszył słup obłoku sprzed oblicza ich i stanął za nimi, tak iż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Wsunął się między obóz Egipcjan i obóz Izraela. Z jednej strony obłok był ciemnością, z drugiej zaś strony rozświetlał noc. I nie zbliżyli się przez całą noc jedni do drugich.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wyciągnął rękę nad morze. Pan zaś sprowadził gwałtowny wiatr wschodni wiejący przez całą noc i cofnął morze, i zamienił w suchy ląd. Wody się rozstąpiły.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izraelscy szli środkiem morza po suchym gruncie, wody zaś były im jakby murem po ich prawej i lewej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Egipcjanie ścigali ich i weszli za nimi w środek morza - wszystkie konie faraona, jego rydwany i jego jeźdźcy.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ranem spojrzał Pan na wojsko Egipcjan ze słupa ognia i obłoku, wzniecił popłoch w wojsku egipskim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sprawił, że odpadły koła jego rydwanów, tak że z trudnością mogli posuwać się naprzód. Wtedy rzekli Egipcjanie: Uciekajmy przed Izraelem, gdyż Pan walczy za nich z Egipcjanami.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zaś rzekł do Mojżesza: Wyciągnij rękę nad morze, aby się wody wróciły i zalały Egipcjan, ich rydwany i ich jeźdźców.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wyciągnął rękę nad morze i wróciło morze nad ranem na swoje miejsce, podczas gdy Egipcjanie uciekali w jego stronę. Tak wtrącił Pan Egipcjan w sam środek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Powracające wody okryły wozy i jeźdźców całego wojska faraona, które weszło za nimi w morze. Nie ostał się z nich ani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izraelscy zaś przeszli po suchym gruncie środkiem morza, a wody były im jakby murem po ich prawej i lewej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wybawił Pan w tym dniu Izraela z ręki Egipcjan; i widział Izrael Egipcjan martwych na brzegu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ujrzał wielką moc, jaką okazał Pan na Egipcjanach, a lud bał się Pana i uwierzyli w Pana i w sługę jego Mojżesza.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2024-05-23T14:26:59Z</dcterms:modified>
</cp:coreProperties>
</file>