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Dziesięcioro przykazań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mówił wszystkie te słowa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Pan, Bóg twój, który cię wyprowadził z ziemi egipskiej,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innych bogów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sobie podobizny rzeźbionej czegokolwiek, co jest na niebie w górze, i na ziemi w dole, i tego, co jest w wodzie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im kłaniał i nie będziesz im służył, gdyż Ja, Pan, Bóg twój, jestem Bogiem zazdrosnym, który karze winę ojców na synach do trzeciego i czwartego pokolenia tych, którzy mnie nienawidzą,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okazuję łaskę do tysiącznego pokolenia tym, którzy mnie miłują i przestrzegają moich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nadużywaj imienia Pana, Boga twojego, gdyż Pan nie zostawi bez kary tego, który nadużywa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dniu sabatu, aby go 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będziesz pracował i wykonywał wszelką swoją pracę,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dnia jest sabat Pana, Boga twego: Nie będziesz wykonywał żadnej pracy ani ty, ani twój syn, ani twoja córka, ani twój sługa, ani twoja służebnica, ani twoje bydło, ani obcy przybysz, który mieszka w twoich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sześciu dniach uczynił Pan niebo i ziemię, morze i wszystko, co w nich jest, a siódmego dnia odpoczął. Dlatego Pan pobłogosławił dzień sabatu i poświęcił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ojca swego i matkę swoją, aby długo trwały twoje dni w ziemi, którą Pan, Bóg twój, 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zabijaj.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cudzołóż.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kradnij.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fałszywego świadectwa przeciw bliźniemu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domu bliźniego swego, nie pożądaj żony bliźniego swego ani jego sługi, ani jego służebnicy, ani jego wołu, ani jego osła, ani żadnej rzeczy, która należy do bliźniego twego.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Bojażń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wszystek lud zauważył grzmoty i błyskawice, i głos trąby, i górę dymiącą, zląkł się lud i zadrżał, i stanął z daleka,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Mojżesza: Mów ty z nami, a będziemy słuchali; a niech nie przemawia do nas Bóg, abyśmy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Mojżesz do ludu: Nie bójcie się, bo Bóg przyszedł, aby was doświadczyć i aby bojaźń przed nim była w was, byście nie 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stał z daleka, a Mojżesz zbliżył się do ciemnego obłoku, w którym był Bóg.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Przepisy dotyczące budowy ołtarza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Tak powiesz do synów izraelskich: Widzieliście, że z nieba z wami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 sobie żadnych bogów obok mnie, ani bogów ze srebra, ani bogów ze złota nie czyńcie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mi ołtarz z ziemi i ofiarujesz na nim twoje całopalenia i twoje ofiary pojednania z owiec twoich i z bydła twego. Na każdym miejscu, na którym nakażę ci wspominać imię moje, przyjdę do ciebie i będę ci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postawisz mi ołtarz kamienny, nie stawiaj go z kamieni ociosanych, bo gdy obrobisz je swoim dłutem, zbezcześcisz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wstępował do mojego ołtarza po stopniach, aby się tam nie odsłoniła nagość twoja.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2024-06-03T12:52:01Z</dcterms:modified>
</cp:coreProperties>
</file>